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21035259"/>
    <w:p w:rsidR="007F36FE" w:rsidRDefault="00210A66" w:rsidP="003851AD">
      <w:r>
        <w:rPr>
          <w:noProof/>
        </w:rPr>
        <mc:AlternateContent>
          <mc:Choice Requires="wpg">
            <w:drawing>
              <wp:anchor distT="0" distB="0" distL="114300" distR="114300" simplePos="0" relativeHeight="251650048" behindDoc="0" locked="0" layoutInCell="0" allowOverlap="1">
                <wp:simplePos x="0" y="0"/>
                <wp:positionH relativeFrom="page">
                  <wp:align>right</wp:align>
                </wp:positionH>
                <wp:positionV relativeFrom="page">
                  <wp:align>top</wp:align>
                </wp:positionV>
                <wp:extent cx="3023870" cy="10692130"/>
                <wp:effectExtent l="0" t="0" r="0" b="0"/>
                <wp:wrapNone/>
                <wp:docPr id="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2130"/>
                          <a:chOff x="7329" y="0"/>
                          <a:chExt cx="4911" cy="15840"/>
                        </a:xfrm>
                      </wpg:grpSpPr>
                      <wpg:grpSp>
                        <wpg:cNvPr id="5" name="Group 364"/>
                        <wpg:cNvGrpSpPr>
                          <a:grpSpLocks/>
                        </wpg:cNvGrpSpPr>
                        <wpg:grpSpPr bwMode="auto">
                          <a:xfrm>
                            <a:off x="7344" y="0"/>
                            <a:ext cx="4896" cy="15840"/>
                            <a:chOff x="7560" y="0"/>
                            <a:chExt cx="4700" cy="15840"/>
                          </a:xfrm>
                        </wpg:grpSpPr>
                        <wps:wsp>
                          <wps:cNvPr id="6" name="Rectangle 365"/>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C7111" w:rsidRPr="007F36FE" w:rsidRDefault="008C7111">
                              <w:pPr>
                                <w:pStyle w:val="aff4"/>
                                <w:rPr>
                                  <w:rFonts w:ascii="Cambria" w:hAnsi="Cambria"/>
                                  <w:b/>
                                  <w:bCs/>
                                  <w:color w:val="FFFFFF"/>
                                  <w:sz w:val="96"/>
                                  <w:szCs w:val="96"/>
                                </w:rPr>
                              </w:pPr>
                              <w:r>
                                <w:rPr>
                                  <w:rFonts w:ascii="Cambria" w:hAnsi="Cambria"/>
                                  <w:b/>
                                  <w:bCs/>
                                  <w:sz w:val="96"/>
                                  <w:szCs w:val="96"/>
                                </w:rPr>
                                <w:t xml:space="preserve">     </w:t>
                              </w:r>
                            </w:p>
                          </w:txbxContent>
                        </wps:txbx>
                        <wps:bodyPr rot="0" vert="horz" wrap="square" lIns="365760" tIns="182880" rIns="182880" bIns="182880" anchor="b" anchorCtr="0" upright="1">
                          <a:noAutofit/>
                        </wps:bodyPr>
                      </wps:wsp>
                      <wps:wsp>
                        <wps:cNvPr id="9"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C7111" w:rsidRPr="007F36FE" w:rsidRDefault="008C7111">
                              <w:pPr>
                                <w:pStyle w:val="aff4"/>
                                <w:spacing w:line="360" w:lineRule="auto"/>
                                <w:rPr>
                                  <w:color w:val="FFFFFF"/>
                                </w:rPr>
                              </w:pPr>
                              <w:r>
                                <w:t xml:space="preserve">     </w:t>
                              </w:r>
                            </w:p>
                            <w:p w:rsidR="008C7111" w:rsidRPr="007F36FE" w:rsidRDefault="008C7111">
                              <w:pPr>
                                <w:pStyle w:val="aff4"/>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6" style="position:absolute;margin-left:186.9pt;margin-top:0;width:238.1pt;height:841.9pt;z-index:25165004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jOMMA&#10;AADaAAAADwAAAGRycy9kb3ducmV2LnhtbESPQWvCQBSE74X+h+UVeqsbPUiJboJUWqRQSFTE4yP7&#10;TGKzb8PuNkn/fbcgeBxm5htmnU+mEwM531pWMJ8lIIgrq1uuFRwP7y+vIHxA1thZJgW/5CHPHh/W&#10;mGo7cknDPtQiQtinqKAJoU+l9FVDBv3M9sTRu1hnMETpaqkdjhFuOrlIkqU02HJcaLCnt4aq7/2P&#10;UVBgcTaH7e7YXT9K8+VaXJyun0o9P02bFYhAU7iHb+2dVrCE/yvxBs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KjOMMAAADaAAAADwAAAAAAAAAAAAAAAACYAgAAZHJzL2Rv&#10;d25yZXYueG1sUEsFBgAAAAAEAAQA9QAAAIgDAAAAAA==&#10;" fillcolor="#9bbb59"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8CscA&#10;AADaAAAADwAAAGRycy9kb3ducmV2LnhtbESPT2sCMRTE70K/Q3iFXqRmW6rVrVG0IKh48F8Lvb1u&#10;Xne3bl6WTarptzeC4HGYmd8ww3EwlThS40rLCp46CQjizOqScwX73eyxD8J5ZI2VZVLwTw7Go7vW&#10;EFNtT7yh49bnIkLYpaig8L5OpXRZQQZdx9bE0fuxjUEfZZNL3eApwk0ln5OkJw2WHBcKrOm9oOyw&#10;/TMKpt3ler96CZ+T3++PwSBpL75Cu6vUw32YvIHwFPwtfG3PtYJXuFyJN0CO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z/ArHAAAA2gAAAA8AAAAAAAAAAAAAAAAAmAIAAGRy&#10;cy9kb3ducmV2LnhtbFBLBQYAAAAABAAEAPUAAACMAwAAAAA=&#10;" fillcolor="#9bbb59" stroked="f" strokecolor="white" strokeweight="1pt">
                    <v:fill r:id="rId7" o:title="" opacity="52428f"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rsidR="008C7111" w:rsidRPr="007F36FE" w:rsidRDefault="008C7111">
                        <w:pPr>
                          <w:pStyle w:val="aff5"/>
                          <w:rPr>
                            <w:rFonts w:ascii="Cambria" w:hAnsi="Cambria"/>
                            <w:b/>
                            <w:bCs/>
                            <w:color w:val="FFFFFF"/>
                            <w:sz w:val="96"/>
                            <w:szCs w:val="96"/>
                          </w:rPr>
                        </w:pPr>
                        <w:r>
                          <w:rPr>
                            <w:rFonts w:ascii="Cambria" w:hAnsi="Cambria"/>
                            <w:b/>
                            <w:bCs/>
                            <w:sz w:val="96"/>
                            <w:szCs w:val="96"/>
                          </w:rPr>
                          <w:t xml:space="preserve">     </w:t>
                        </w: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p w:rsidR="008C7111" w:rsidRPr="007F36FE" w:rsidRDefault="008C7111">
                        <w:pPr>
                          <w:pStyle w:val="aff5"/>
                          <w:spacing w:line="360" w:lineRule="auto"/>
                          <w:rPr>
                            <w:color w:val="FFFFFF"/>
                          </w:rPr>
                        </w:pPr>
                        <w:r>
                          <w:t xml:space="preserve">     </w:t>
                        </w:r>
                      </w:p>
                      <w:p w:rsidR="008C7111" w:rsidRPr="007F36FE" w:rsidRDefault="008C7111">
                        <w:pPr>
                          <w:pStyle w:val="aff5"/>
                          <w:spacing w:line="360" w:lineRule="auto"/>
                          <w:rPr>
                            <w:color w:val="FFFFFF"/>
                          </w:rPr>
                        </w:pPr>
                      </w:p>
                    </w:txbxContent>
                  </v:textbox>
                </v:rect>
                <w10:wrap anchorx="page" anchory="page"/>
              </v:group>
            </w:pict>
          </mc:Fallback>
        </mc:AlternateContent>
      </w:r>
    </w:p>
    <w:p w:rsidR="007F36FE" w:rsidRDefault="007F36FE" w:rsidP="003851AD">
      <w:pPr>
        <w:pStyle w:val="16"/>
        <w:spacing w:before="0" w:after="0"/>
        <w:rPr>
          <w:rFonts w:ascii="Arial" w:hAnsi="Arial" w:cs="Arial"/>
          <w:noProof/>
        </w:rPr>
      </w:pPr>
    </w:p>
    <w:p w:rsidR="002D2375" w:rsidRDefault="002D2375" w:rsidP="002D2375"/>
    <w:p w:rsidR="002D2375" w:rsidRDefault="002D2375" w:rsidP="002D2375"/>
    <w:p w:rsidR="002D2375" w:rsidRDefault="002D2375" w:rsidP="002D2375"/>
    <w:p w:rsidR="002D2375" w:rsidRDefault="002D2375" w:rsidP="002D2375"/>
    <w:p w:rsidR="002D2375" w:rsidRPr="002D2375" w:rsidRDefault="002D2375" w:rsidP="002D2375"/>
    <w:p w:rsidR="007F36FE" w:rsidRDefault="007F36FE" w:rsidP="003851AD">
      <w:pPr>
        <w:pStyle w:val="16"/>
        <w:spacing w:before="0" w:after="0"/>
        <w:rPr>
          <w:rFonts w:ascii="Arial" w:hAnsi="Arial" w:cs="Arial"/>
          <w:noProof/>
        </w:rPr>
      </w:pPr>
    </w:p>
    <w:p w:rsidR="007F36FE" w:rsidRDefault="007F36FE" w:rsidP="003851AD"/>
    <w:p w:rsidR="007F36FE" w:rsidRPr="007F36FE" w:rsidRDefault="007F36FE" w:rsidP="003851AD"/>
    <w:p w:rsidR="00A02E0B" w:rsidRPr="00FA5903" w:rsidRDefault="00210A66" w:rsidP="00A02E0B">
      <w:pPr>
        <w:pStyle w:val="16"/>
        <w:spacing w:before="0" w:after="0"/>
        <w:rPr>
          <w:rFonts w:ascii="Arial" w:hAnsi="Arial" w:cs="Arial"/>
          <w:sz w:val="20"/>
        </w:rPr>
      </w:pPr>
      <w:r>
        <w:rPr>
          <w:noProof/>
        </w:rPr>
        <w:drawing>
          <wp:anchor distT="0" distB="0" distL="114300" distR="114300" simplePos="0" relativeHeight="251663360" behindDoc="0" locked="0" layoutInCell="1" allowOverlap="1">
            <wp:simplePos x="0" y="0"/>
            <wp:positionH relativeFrom="column">
              <wp:posOffset>-243840</wp:posOffset>
            </wp:positionH>
            <wp:positionV relativeFrom="paragraph">
              <wp:posOffset>3676650</wp:posOffset>
            </wp:positionV>
            <wp:extent cx="3695700" cy="2771775"/>
            <wp:effectExtent l="38100" t="38100" r="19050" b="28575"/>
            <wp:wrapSquare wrapText="bothSides"/>
            <wp:docPr id="465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2771775"/>
                    </a:xfrm>
                    <a:prstGeom prst="rect">
                      <a:avLst/>
                    </a:prstGeom>
                    <a:noFill/>
                    <a:ln w="38100">
                      <a:solidFill>
                        <a:srgbClr val="006600"/>
                      </a:solidFill>
                      <a:miter lim="800000"/>
                      <a:headEnd/>
                      <a:tailEnd/>
                    </a:ln>
                    <a:effectLst/>
                  </pic:spPr>
                </pic:pic>
              </a:graphicData>
            </a:graphic>
            <wp14:sizeRelH relativeFrom="page">
              <wp14:pctWidth>0</wp14:pctWidth>
            </wp14:sizeRelH>
            <wp14:sizeRelV relativeFrom="page">
              <wp14:pctHeight>0</wp14:pctHeight>
            </wp14:sizeRelV>
          </wp:anchor>
        </w:drawing>
      </w:r>
      <w:r w:rsidRPr="008E2F1A">
        <w:rPr>
          <w:rFonts w:ascii="Arial" w:hAnsi="Arial" w:cs="Arial"/>
          <w:noProof/>
          <w:sz w:val="20"/>
          <w:szCs w:val="20"/>
        </w:rPr>
        <mc:AlternateContent>
          <mc:Choice Requires="wps">
            <w:drawing>
              <wp:anchor distT="0" distB="0" distL="114300" distR="114300" simplePos="0" relativeHeight="251653120" behindDoc="0" locked="1" layoutInCell="1" allowOverlap="1">
                <wp:simplePos x="0" y="0"/>
                <wp:positionH relativeFrom="page">
                  <wp:posOffset>5010785</wp:posOffset>
                </wp:positionH>
                <wp:positionV relativeFrom="margin">
                  <wp:posOffset>9297035</wp:posOffset>
                </wp:positionV>
                <wp:extent cx="2209800" cy="714375"/>
                <wp:effectExtent l="0" t="0" r="0" b="0"/>
                <wp:wrapNone/>
                <wp:docPr id="3" name="Rectangle 3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71437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C7111" w:rsidRPr="007F36FE" w:rsidRDefault="008C7111" w:rsidP="007F36FE">
                            <w:pPr>
                              <w:pStyle w:val="1f"/>
                              <w:spacing w:line="360" w:lineRule="auto"/>
                              <w:rPr>
                                <w:rFonts w:ascii="Arial" w:hAnsi="Arial" w:cs="Arial"/>
                                <w:b/>
                                <w:bCs/>
                                <w:sz w:val="44"/>
                                <w:szCs w:val="44"/>
                              </w:rPr>
                            </w:pPr>
                            <w:r w:rsidRPr="007F36FE">
                              <w:rPr>
                                <w:rFonts w:ascii="Arial" w:hAnsi="Arial" w:cs="Arial"/>
                                <w:b/>
                                <w:bCs/>
                                <w:sz w:val="44"/>
                                <w:szCs w:val="44"/>
                              </w:rPr>
                              <w:t>201</w:t>
                            </w:r>
                            <w:r w:rsidR="00160B38">
                              <w:rPr>
                                <w:rFonts w:ascii="Arial" w:hAnsi="Arial" w:cs="Arial"/>
                                <w:b/>
                                <w:bCs/>
                                <w:sz w:val="44"/>
                                <w:szCs w:val="44"/>
                              </w:rPr>
                              <w:t>6</w:t>
                            </w:r>
                          </w:p>
                        </w:txbxContent>
                      </wps:txbx>
                      <wps:bodyPr rot="0" vert="horz" wrap="square" lIns="36000" tIns="36000" rIns="36000" bIns="3600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3584" o:spid="_x0000_s1032" style="position:absolute;margin-left:394.55pt;margin-top:732.05pt;width:174pt;height:56.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" filled="f" stroked="f" strokecolor="white" strokeweight="1pt">
                <v:fill opacity="52428f"/>
                <v:textbox inset="1mm,1mm,1mm,1mm">
                  <w:txbxContent>
                    <w:p w:rsidR="008C7111" w:rsidRPr="007F36FE" w:rsidRDefault="008C7111" w:rsidP="007F36FE">
                      <w:pPr>
                        <w:pStyle w:val="NoSpacing"/>
                        <w:spacing w:line="360" w:lineRule="auto"/>
                        <w:rPr>
                          <w:rFonts w:ascii="Arial" w:hAnsi="Arial" w:cs="Arial"/>
                          <w:b/>
                          <w:bCs/>
                          <w:sz w:val="44"/>
                          <w:szCs w:val="44"/>
                        </w:rPr>
                      </w:pPr>
                      <w:r w:rsidRPr="007F36FE">
                        <w:rPr>
                          <w:rFonts w:ascii="Arial" w:hAnsi="Arial" w:cs="Arial"/>
                          <w:b/>
                          <w:bCs/>
                          <w:sz w:val="44"/>
                          <w:szCs w:val="44"/>
                        </w:rPr>
                        <w:t>201</w:t>
                      </w:r>
                      <w:r w:rsidR="00160B38">
                        <w:rPr>
                          <w:rFonts w:ascii="Arial" w:hAnsi="Arial" w:cs="Arial"/>
                          <w:b/>
                          <w:bCs/>
                          <w:sz w:val="44"/>
                          <w:szCs w:val="44"/>
                        </w:rPr>
                        <w:t>6</w:t>
                      </w:r>
                    </w:p>
                  </w:txbxContent>
                </v:textbox>
                <w10:wrap anchorx="page" anchory="margin"/>
                <w10:anchorlock/>
              </v:rect>
            </w:pict>
          </mc:Fallback>
        </mc:AlternateContent>
      </w:r>
      <w:r w:rsidRPr="008E2F1A">
        <w:rPr>
          <w:rFonts w:ascii="Arial" w:hAnsi="Arial" w:cs="Arial"/>
          <w:noProof/>
          <w:sz w:val="20"/>
          <w:szCs w:val="20"/>
        </w:rPr>
        <mc:AlternateContent>
          <mc:Choice Requires="wps">
            <w:drawing>
              <wp:anchor distT="0" distB="0" distL="114300" distR="114300" simplePos="0" relativeHeight="251652096" behindDoc="0" locked="1" layoutInCell="1" allowOverlap="1">
                <wp:simplePos x="0" y="0"/>
                <wp:positionH relativeFrom="column">
                  <wp:posOffset>-266700</wp:posOffset>
                </wp:positionH>
                <wp:positionV relativeFrom="paragraph">
                  <wp:posOffset>99060</wp:posOffset>
                </wp:positionV>
                <wp:extent cx="6805295" cy="922655"/>
                <wp:effectExtent l="0" t="0" r="0" b="0"/>
                <wp:wrapNone/>
                <wp:docPr id="2" name="Text Box 3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922655"/>
                        </a:xfrm>
                        <a:prstGeom prst="rect">
                          <a:avLst/>
                        </a:prstGeom>
                        <a:solidFill>
                          <a:srgbClr val="006600"/>
                        </a:solidFill>
                        <a:ln w="28575">
                          <a:solidFill>
                            <a:srgbClr val="FFFFFF"/>
                          </a:solidFill>
                          <a:miter lim="800000"/>
                          <a:headEnd/>
                          <a:tailEnd/>
                        </a:ln>
                      </wps:spPr>
                      <wps:txbx>
                        <w:txbxContent>
                          <w:p w:rsidR="008C7111" w:rsidRDefault="008C7111" w:rsidP="007F36FE">
                            <w:pPr>
                              <w:pStyle w:val="1e"/>
                              <w:widowControl w:val="0"/>
                              <w:spacing w:line="276" w:lineRule="auto"/>
                              <w:rPr>
                                <w:rFonts w:ascii="Arial" w:hAnsi="Arial" w:cs="Arial"/>
                                <w:b/>
                                <w:bCs/>
                                <w:sz w:val="48"/>
                                <w:szCs w:val="48"/>
                              </w:rPr>
                            </w:pPr>
                            <w:r>
                              <w:rPr>
                                <w:rFonts w:ascii="Arial" w:hAnsi="Arial" w:cs="Arial"/>
                                <w:b/>
                                <w:bCs/>
                                <w:sz w:val="48"/>
                                <w:szCs w:val="48"/>
                              </w:rPr>
                              <w:t>Резюме</w:t>
                            </w:r>
                          </w:p>
                          <w:p w:rsidR="008C7111" w:rsidRPr="00390065" w:rsidRDefault="008C7111" w:rsidP="007F36FE">
                            <w:pPr>
                              <w:pStyle w:val="1e"/>
                              <w:widowControl w:val="0"/>
                              <w:spacing w:line="276" w:lineRule="auto"/>
                              <w:rPr>
                                <w:rFonts w:ascii="Arial" w:hAnsi="Arial" w:cs="Arial"/>
                                <w:b/>
                                <w:bCs/>
                                <w:sz w:val="36"/>
                                <w:szCs w:val="36"/>
                              </w:rPr>
                            </w:pPr>
                            <w:r>
                              <w:rPr>
                                <w:rFonts w:ascii="Arial" w:hAnsi="Arial" w:cs="Arial"/>
                                <w:b/>
                                <w:bCs/>
                                <w:sz w:val="48"/>
                                <w:szCs w:val="48"/>
                              </w:rPr>
                              <w:t>Бизнес-плана инвестиционного проекта</w:t>
                            </w:r>
                          </w:p>
                          <w:p w:rsidR="008C7111" w:rsidRPr="000B2DC0" w:rsidRDefault="008C7111" w:rsidP="007F36FE">
                            <w:pPr>
                              <w:pStyle w:val="1e"/>
                              <w:widowControl w:val="0"/>
                              <w:spacing w:line="276" w:lineRule="auto"/>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83" o:spid="_x0000_s1033" type="#_x0000_t202" style="position:absolute;margin-left:-21pt;margin-top:7.8pt;width:535.85pt;height:7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" fillcolor="#060" strokecolor="white" strokeweight="2.25pt">
                <v:textbox>
                  <w:txbxContent>
                    <w:p w:rsidR="008C7111" w:rsidRDefault="008C7111" w:rsidP="007F36FE">
                      <w:pPr>
                        <w:pStyle w:val="1a"/>
                        <w:widowControl w:val="0"/>
                        <w:spacing w:line="276" w:lineRule="auto"/>
                        <w:rPr>
                          <w:rFonts w:ascii="Arial" w:hAnsi="Arial" w:cs="Arial"/>
                          <w:b/>
                          <w:bCs/>
                          <w:sz w:val="48"/>
                          <w:szCs w:val="48"/>
                        </w:rPr>
                      </w:pPr>
                      <w:r>
                        <w:rPr>
                          <w:rFonts w:ascii="Arial" w:hAnsi="Arial" w:cs="Arial"/>
                          <w:b/>
                          <w:bCs/>
                          <w:sz w:val="48"/>
                          <w:szCs w:val="48"/>
                        </w:rPr>
                        <w:t>Резюме</w:t>
                      </w:r>
                    </w:p>
                    <w:p w:rsidR="008C7111" w:rsidRPr="00390065" w:rsidRDefault="008C7111" w:rsidP="007F36FE">
                      <w:pPr>
                        <w:pStyle w:val="1a"/>
                        <w:widowControl w:val="0"/>
                        <w:spacing w:line="276" w:lineRule="auto"/>
                        <w:rPr>
                          <w:rFonts w:ascii="Arial" w:hAnsi="Arial" w:cs="Arial"/>
                          <w:b/>
                          <w:bCs/>
                          <w:sz w:val="36"/>
                          <w:szCs w:val="36"/>
                        </w:rPr>
                      </w:pPr>
                      <w:r>
                        <w:rPr>
                          <w:rFonts w:ascii="Arial" w:hAnsi="Arial" w:cs="Arial"/>
                          <w:b/>
                          <w:bCs/>
                          <w:sz w:val="48"/>
                          <w:szCs w:val="48"/>
                        </w:rPr>
                        <w:t>Бизнес-плана инвестиционного проекта</w:t>
                      </w:r>
                    </w:p>
                    <w:p w:rsidR="008C7111" w:rsidRPr="000B2DC0" w:rsidRDefault="008C7111" w:rsidP="007F36FE">
                      <w:pPr>
                        <w:pStyle w:val="1a"/>
                        <w:widowControl w:val="0"/>
                        <w:spacing w:line="276" w:lineRule="auto"/>
                        <w:rPr>
                          <w:rFonts w:ascii="Arial" w:hAnsi="Arial" w:cs="Arial"/>
                          <w:sz w:val="48"/>
                          <w:szCs w:val="48"/>
                        </w:rPr>
                      </w:pPr>
                    </w:p>
                  </w:txbxContent>
                </v:textbox>
                <w10:anchorlock/>
              </v:shape>
            </w:pict>
          </mc:Fallback>
        </mc:AlternateContent>
      </w:r>
      <w:r w:rsidRPr="008E2F1A">
        <w:rPr>
          <w:rFonts w:ascii="Arial" w:hAnsi="Arial" w:cs="Arial"/>
          <w:noProof/>
          <w:sz w:val="20"/>
          <w:szCs w:val="20"/>
        </w:rPr>
        <mc:AlternateContent>
          <mc:Choice Requires="wps">
            <w:drawing>
              <wp:anchor distT="0" distB="0" distL="114300" distR="114300" simplePos="0" relativeHeight="251651072" behindDoc="0" locked="1" layoutInCell="1" allowOverlap="1">
                <wp:simplePos x="0" y="0"/>
                <wp:positionH relativeFrom="page">
                  <wp:posOffset>415290</wp:posOffset>
                </wp:positionH>
                <wp:positionV relativeFrom="page">
                  <wp:posOffset>3721100</wp:posOffset>
                </wp:positionV>
                <wp:extent cx="6805295" cy="1483360"/>
                <wp:effectExtent l="0" t="0" r="0" b="0"/>
                <wp:wrapNone/>
                <wp:docPr id="1" name="Rectangle 3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5295" cy="1483360"/>
                        </a:xfrm>
                        <a:prstGeom prst="rect">
                          <a:avLst/>
                        </a:prstGeom>
                        <a:solidFill>
                          <a:srgbClr val="006600"/>
                        </a:solidFill>
                        <a:ln w="28575">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C7111" w:rsidRPr="00F439D5" w:rsidRDefault="008C7111" w:rsidP="007F36FE">
                            <w:pPr>
                              <w:pStyle w:val="a8"/>
                              <w:rPr>
                                <w:rFonts w:ascii="Arial" w:hAnsi="Arial" w:cs="Arial"/>
                                <w:b/>
                                <w:bCs/>
                                <w:color w:val="FFFFFF"/>
                                <w:sz w:val="40"/>
                                <w:szCs w:val="40"/>
                              </w:rPr>
                            </w:pPr>
                            <w:r w:rsidRPr="00F439D5">
                              <w:rPr>
                                <w:rFonts w:ascii="Arial" w:hAnsi="Arial" w:cs="Arial"/>
                                <w:b/>
                                <w:bCs/>
                                <w:color w:val="FFFFFF"/>
                                <w:sz w:val="40"/>
                                <w:szCs w:val="40"/>
                              </w:rPr>
                              <w:t>Строительство комплекса</w:t>
                            </w:r>
                          </w:p>
                          <w:p w:rsidR="008C7111" w:rsidRPr="00F439D5" w:rsidRDefault="008C7111" w:rsidP="007F36FE">
                            <w:pPr>
                              <w:pStyle w:val="a8"/>
                              <w:rPr>
                                <w:rFonts w:ascii="Arial" w:hAnsi="Arial" w:cs="Arial"/>
                                <w:b/>
                                <w:bCs/>
                                <w:color w:val="FFFFFF"/>
                                <w:sz w:val="40"/>
                                <w:szCs w:val="40"/>
                                <w:lang w:val="ru-RU"/>
                              </w:rPr>
                            </w:pPr>
                            <w:r w:rsidRPr="00F439D5">
                              <w:rPr>
                                <w:rFonts w:ascii="Arial" w:hAnsi="Arial" w:cs="Arial"/>
                                <w:b/>
                                <w:bCs/>
                                <w:color w:val="FFFFFF"/>
                                <w:sz w:val="40"/>
                                <w:szCs w:val="40"/>
                              </w:rPr>
                              <w:t xml:space="preserve">по производству </w:t>
                            </w:r>
                            <w:proofErr w:type="spellStart"/>
                            <w:r w:rsidR="00946D9B">
                              <w:rPr>
                                <w:rFonts w:ascii="Arial" w:hAnsi="Arial" w:cs="Arial"/>
                                <w:b/>
                                <w:bCs/>
                                <w:color w:val="FFFFFF"/>
                                <w:sz w:val="40"/>
                                <w:szCs w:val="40"/>
                                <w:lang w:val="ru-RU"/>
                              </w:rPr>
                              <w:t>халяльного</w:t>
                            </w:r>
                            <w:proofErr w:type="spellEnd"/>
                            <w:r w:rsidR="00946D9B">
                              <w:rPr>
                                <w:rFonts w:ascii="Arial" w:hAnsi="Arial" w:cs="Arial"/>
                                <w:b/>
                                <w:bCs/>
                                <w:color w:val="FFFFFF"/>
                                <w:sz w:val="40"/>
                                <w:szCs w:val="40"/>
                                <w:lang w:val="ru-RU"/>
                              </w:rPr>
                              <w:t xml:space="preserve"> </w:t>
                            </w:r>
                            <w:r w:rsidRPr="00F439D5">
                              <w:rPr>
                                <w:rFonts w:ascii="Arial" w:hAnsi="Arial" w:cs="Arial"/>
                                <w:b/>
                                <w:bCs/>
                                <w:color w:val="FFFFFF"/>
                                <w:sz w:val="40"/>
                                <w:szCs w:val="40"/>
                              </w:rPr>
                              <w:t xml:space="preserve">мяса индейки </w:t>
                            </w:r>
                          </w:p>
                          <w:p w:rsidR="008C7111" w:rsidRPr="00F439D5" w:rsidRDefault="008C7111" w:rsidP="007F36FE">
                            <w:pPr>
                              <w:pStyle w:val="a8"/>
                              <w:rPr>
                                <w:rFonts w:ascii="Arial" w:hAnsi="Arial" w:cs="Arial"/>
                                <w:b/>
                                <w:bCs/>
                                <w:color w:val="FFFFFF"/>
                                <w:sz w:val="40"/>
                                <w:szCs w:val="40"/>
                                <w:lang w:val="ru-RU"/>
                              </w:rPr>
                            </w:pPr>
                            <w:r w:rsidRPr="00F439D5">
                              <w:rPr>
                                <w:rFonts w:ascii="Arial" w:hAnsi="Arial" w:cs="Arial"/>
                                <w:b/>
                                <w:bCs/>
                                <w:color w:val="FFFFFF"/>
                                <w:sz w:val="40"/>
                                <w:szCs w:val="40"/>
                                <w:lang w:val="ru-RU"/>
                              </w:rPr>
                              <w:t xml:space="preserve">мощностью около 5 тыс. тонн </w:t>
                            </w:r>
                            <w:r w:rsidR="00F439D5" w:rsidRPr="00F439D5">
                              <w:rPr>
                                <w:rFonts w:ascii="Arial" w:hAnsi="Arial" w:cs="Arial"/>
                                <w:b/>
                                <w:bCs/>
                                <w:color w:val="FFFFFF"/>
                                <w:sz w:val="40"/>
                                <w:szCs w:val="40"/>
                                <w:lang w:val="ru-RU"/>
                              </w:rPr>
                              <w:t xml:space="preserve">в живом весе </w:t>
                            </w:r>
                            <w:r w:rsidRPr="00F439D5">
                              <w:rPr>
                                <w:rFonts w:ascii="Arial" w:hAnsi="Arial" w:cs="Arial"/>
                                <w:b/>
                                <w:bCs/>
                                <w:color w:val="FFFFFF"/>
                                <w:sz w:val="40"/>
                                <w:szCs w:val="40"/>
                                <w:lang w:val="ru-RU"/>
                              </w:rPr>
                              <w:t xml:space="preserve">в год </w:t>
                            </w:r>
                          </w:p>
                          <w:p w:rsidR="008C7111" w:rsidRPr="00F439D5" w:rsidRDefault="008C7111" w:rsidP="007F36FE">
                            <w:pPr>
                              <w:pStyle w:val="a8"/>
                              <w:rPr>
                                <w:rFonts w:ascii="Arial" w:hAnsi="Arial" w:cs="Arial"/>
                                <w:b/>
                                <w:bCs/>
                                <w:color w:val="FFFFFF"/>
                                <w:sz w:val="40"/>
                                <w:szCs w:val="40"/>
                                <w:lang w:val="ru-RU"/>
                              </w:rPr>
                            </w:pPr>
                            <w:bookmarkStart w:id="1" w:name="_GoBack"/>
                            <w:bookmarkEnd w:id="1"/>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82" o:spid="_x0000_s1034" style="position:absolute;margin-left:32.7pt;margin-top:293pt;width:535.85pt;height:116.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" fillcolor="#060" strokecolor="white" strokeweight="2.25pt">
                <v:shadow color="#d8d8d8" offset="3pt,3pt"/>
                <v:textbox inset="14.4pt,,14.4pt">
                  <w:txbxContent>
                    <w:p w:rsidR="008C7111" w:rsidRPr="00F439D5" w:rsidRDefault="008C7111" w:rsidP="007F36FE">
                      <w:pPr>
                        <w:pStyle w:val="a8"/>
                        <w:rPr>
                          <w:rFonts w:ascii="Arial" w:hAnsi="Arial" w:cs="Arial"/>
                          <w:b/>
                          <w:bCs/>
                          <w:color w:val="FFFFFF"/>
                          <w:sz w:val="40"/>
                          <w:szCs w:val="40"/>
                        </w:rPr>
                      </w:pPr>
                      <w:r w:rsidRPr="00F439D5">
                        <w:rPr>
                          <w:rFonts w:ascii="Arial" w:hAnsi="Arial" w:cs="Arial"/>
                          <w:b/>
                          <w:bCs/>
                          <w:color w:val="FFFFFF"/>
                          <w:sz w:val="40"/>
                          <w:szCs w:val="40"/>
                        </w:rPr>
                        <w:t>Строительство комплекса</w:t>
                      </w:r>
                    </w:p>
                    <w:p w:rsidR="008C7111" w:rsidRPr="00F439D5" w:rsidRDefault="008C7111" w:rsidP="007F36FE">
                      <w:pPr>
                        <w:pStyle w:val="a8"/>
                        <w:rPr>
                          <w:rFonts w:ascii="Arial" w:hAnsi="Arial" w:cs="Arial"/>
                          <w:b/>
                          <w:bCs/>
                          <w:color w:val="FFFFFF"/>
                          <w:sz w:val="40"/>
                          <w:szCs w:val="40"/>
                          <w:lang w:val="ru-RU"/>
                        </w:rPr>
                      </w:pPr>
                      <w:r w:rsidRPr="00F439D5">
                        <w:rPr>
                          <w:rFonts w:ascii="Arial" w:hAnsi="Arial" w:cs="Arial"/>
                          <w:b/>
                          <w:bCs/>
                          <w:color w:val="FFFFFF"/>
                          <w:sz w:val="40"/>
                          <w:szCs w:val="40"/>
                        </w:rPr>
                        <w:t xml:space="preserve">по производству </w:t>
                      </w:r>
                      <w:proofErr w:type="spellStart"/>
                      <w:r w:rsidR="00946D9B">
                        <w:rPr>
                          <w:rFonts w:ascii="Arial" w:hAnsi="Arial" w:cs="Arial"/>
                          <w:b/>
                          <w:bCs/>
                          <w:color w:val="FFFFFF"/>
                          <w:sz w:val="40"/>
                          <w:szCs w:val="40"/>
                          <w:lang w:val="ru-RU"/>
                        </w:rPr>
                        <w:t>халяльного</w:t>
                      </w:r>
                      <w:proofErr w:type="spellEnd"/>
                      <w:r w:rsidR="00946D9B">
                        <w:rPr>
                          <w:rFonts w:ascii="Arial" w:hAnsi="Arial" w:cs="Arial"/>
                          <w:b/>
                          <w:bCs/>
                          <w:color w:val="FFFFFF"/>
                          <w:sz w:val="40"/>
                          <w:szCs w:val="40"/>
                          <w:lang w:val="ru-RU"/>
                        </w:rPr>
                        <w:t xml:space="preserve"> </w:t>
                      </w:r>
                      <w:r w:rsidRPr="00F439D5">
                        <w:rPr>
                          <w:rFonts w:ascii="Arial" w:hAnsi="Arial" w:cs="Arial"/>
                          <w:b/>
                          <w:bCs/>
                          <w:color w:val="FFFFFF"/>
                          <w:sz w:val="40"/>
                          <w:szCs w:val="40"/>
                        </w:rPr>
                        <w:t xml:space="preserve">мяса индейки </w:t>
                      </w:r>
                    </w:p>
                    <w:p w:rsidR="008C7111" w:rsidRPr="00F439D5" w:rsidRDefault="008C7111" w:rsidP="007F36FE">
                      <w:pPr>
                        <w:pStyle w:val="a8"/>
                        <w:rPr>
                          <w:rFonts w:ascii="Arial" w:hAnsi="Arial" w:cs="Arial"/>
                          <w:b/>
                          <w:bCs/>
                          <w:color w:val="FFFFFF"/>
                          <w:sz w:val="40"/>
                          <w:szCs w:val="40"/>
                          <w:lang w:val="ru-RU"/>
                        </w:rPr>
                      </w:pPr>
                      <w:r w:rsidRPr="00F439D5">
                        <w:rPr>
                          <w:rFonts w:ascii="Arial" w:hAnsi="Arial" w:cs="Arial"/>
                          <w:b/>
                          <w:bCs/>
                          <w:color w:val="FFFFFF"/>
                          <w:sz w:val="40"/>
                          <w:szCs w:val="40"/>
                          <w:lang w:val="ru-RU"/>
                        </w:rPr>
                        <w:t xml:space="preserve">мощностью около 5 тыс. тонн </w:t>
                      </w:r>
                      <w:r w:rsidR="00F439D5" w:rsidRPr="00F439D5">
                        <w:rPr>
                          <w:rFonts w:ascii="Arial" w:hAnsi="Arial" w:cs="Arial"/>
                          <w:b/>
                          <w:bCs/>
                          <w:color w:val="FFFFFF"/>
                          <w:sz w:val="40"/>
                          <w:szCs w:val="40"/>
                          <w:lang w:val="ru-RU"/>
                        </w:rPr>
                        <w:t xml:space="preserve">в живом весе </w:t>
                      </w:r>
                      <w:r w:rsidRPr="00F439D5">
                        <w:rPr>
                          <w:rFonts w:ascii="Arial" w:hAnsi="Arial" w:cs="Arial"/>
                          <w:b/>
                          <w:bCs/>
                          <w:color w:val="FFFFFF"/>
                          <w:sz w:val="40"/>
                          <w:szCs w:val="40"/>
                          <w:lang w:val="ru-RU"/>
                        </w:rPr>
                        <w:t xml:space="preserve">в год </w:t>
                      </w:r>
                    </w:p>
                    <w:p w:rsidR="008C7111" w:rsidRPr="00F439D5" w:rsidRDefault="008C7111" w:rsidP="007F36FE">
                      <w:pPr>
                        <w:pStyle w:val="a8"/>
                        <w:rPr>
                          <w:rFonts w:ascii="Arial" w:hAnsi="Arial" w:cs="Arial"/>
                          <w:b/>
                          <w:bCs/>
                          <w:color w:val="FFFFFF"/>
                          <w:sz w:val="40"/>
                          <w:szCs w:val="40"/>
                          <w:lang w:val="ru-RU"/>
                        </w:rPr>
                      </w:pPr>
                      <w:bookmarkStart w:id="2" w:name="_GoBack"/>
                      <w:bookmarkEnd w:id="2"/>
                    </w:p>
                  </w:txbxContent>
                </v:textbox>
                <w10:wrap anchorx="page" anchory="page"/>
                <w10:anchorlock/>
              </v:rect>
            </w:pict>
          </mc:Fallback>
        </mc:AlternateContent>
      </w:r>
      <w:r w:rsidR="007F36FE" w:rsidRPr="008E2F1A">
        <w:rPr>
          <w:rFonts w:ascii="Arial" w:hAnsi="Arial" w:cs="Arial"/>
          <w:sz w:val="20"/>
          <w:szCs w:val="20"/>
        </w:rPr>
        <w:br w:type="page"/>
      </w:r>
    </w:p>
    <w:p w:rsidR="00E351E7" w:rsidRPr="00FA5903" w:rsidRDefault="008E2F1A" w:rsidP="00A02E0B">
      <w:pPr>
        <w:pStyle w:val="16"/>
        <w:rPr>
          <w:rFonts w:ascii="Arial" w:hAnsi="Arial" w:cs="Arial"/>
          <w:sz w:val="20"/>
        </w:rPr>
      </w:pPr>
      <w:r w:rsidRPr="00FA5903">
        <w:rPr>
          <w:rFonts w:ascii="Arial" w:hAnsi="Arial" w:cs="Arial"/>
          <w:sz w:val="20"/>
        </w:rPr>
        <w:lastRenderedPageBreak/>
        <w:tab/>
      </w:r>
    </w:p>
    <w:p w:rsidR="00F328BA" w:rsidRPr="00FA5903" w:rsidRDefault="00F328BA" w:rsidP="003851AD">
      <w:pPr>
        <w:jc w:val="both"/>
        <w:rPr>
          <w:rFonts w:ascii="Arial" w:hAnsi="Arial" w:cs="Arial"/>
        </w:rPr>
      </w:pPr>
      <w:bookmarkStart w:id="3" w:name="_Toc331398446"/>
      <w:bookmarkEnd w:id="0"/>
    </w:p>
    <w:p w:rsidR="00F328BA" w:rsidRPr="00FA5903" w:rsidRDefault="00F328BA" w:rsidP="003851AD">
      <w:pPr>
        <w:rPr>
          <w:rFonts w:ascii="Arial" w:hAnsi="Arial" w:cs="Arial"/>
        </w:rPr>
      </w:pPr>
    </w:p>
    <w:p w:rsidR="00F328BA" w:rsidRPr="00FA5903" w:rsidRDefault="00F328BA" w:rsidP="003851AD">
      <w:pPr>
        <w:rPr>
          <w:rFonts w:ascii="Arial" w:hAnsi="Arial" w:cs="Arial"/>
        </w:rPr>
      </w:pPr>
    </w:p>
    <w:p w:rsidR="00F328BA" w:rsidRPr="00FA5903" w:rsidRDefault="00F328BA" w:rsidP="003851AD">
      <w:pPr>
        <w:rPr>
          <w:rFonts w:ascii="Arial" w:hAnsi="Arial" w:cs="Arial"/>
        </w:rPr>
      </w:pPr>
    </w:p>
    <w:p w:rsidR="00F328BA" w:rsidRPr="00FA5903" w:rsidRDefault="00F328BA" w:rsidP="003851AD">
      <w:pPr>
        <w:rPr>
          <w:rFonts w:ascii="Arial" w:hAnsi="Arial" w:cs="Arial"/>
        </w:rPr>
      </w:pPr>
    </w:p>
    <w:p w:rsidR="00F328BA" w:rsidRPr="00FA5903" w:rsidRDefault="00F328BA" w:rsidP="003851AD">
      <w:pPr>
        <w:rPr>
          <w:rFonts w:ascii="Arial" w:hAnsi="Arial" w:cs="Arial"/>
        </w:rPr>
      </w:pPr>
    </w:p>
    <w:p w:rsidR="00F328BA" w:rsidRPr="00FA5903" w:rsidRDefault="00F328BA" w:rsidP="003851AD">
      <w:pPr>
        <w:rPr>
          <w:rFonts w:ascii="Arial" w:hAnsi="Arial" w:cs="Arial"/>
        </w:rPr>
      </w:pPr>
    </w:p>
    <w:p w:rsidR="00F328BA" w:rsidRPr="00FA5903" w:rsidRDefault="00F328BA" w:rsidP="003851AD">
      <w:pPr>
        <w:rPr>
          <w:rFonts w:ascii="Arial" w:hAnsi="Arial" w:cs="Arial"/>
        </w:rPr>
      </w:pPr>
    </w:p>
    <w:p w:rsidR="00F328BA" w:rsidRPr="00FA5903" w:rsidRDefault="00F328BA" w:rsidP="003851AD">
      <w:pPr>
        <w:rPr>
          <w:rFonts w:ascii="Arial" w:hAnsi="Arial" w:cs="Arial"/>
        </w:rPr>
      </w:pPr>
    </w:p>
    <w:p w:rsidR="00F328BA" w:rsidRPr="00681596" w:rsidRDefault="00AD449C" w:rsidP="003851AD">
      <w:pPr>
        <w:pStyle w:val="1"/>
        <w:rPr>
          <w:lang w:val="ru-RU"/>
        </w:rPr>
      </w:pPr>
      <w:bookmarkStart w:id="4" w:name="_Toc423578402"/>
      <w:bookmarkStart w:id="5" w:name="_Toc428418714"/>
      <w:r>
        <w:rPr>
          <w:lang w:val="ru-RU"/>
        </w:rPr>
        <w:t>1</w:t>
      </w:r>
      <w:r w:rsidR="00F328BA" w:rsidRPr="00681596">
        <w:rPr>
          <w:lang w:val="ru-RU"/>
        </w:rPr>
        <w:t>. ОПИСАНИЕ ПРОЕКТА</w:t>
      </w:r>
      <w:bookmarkEnd w:id="4"/>
      <w:bookmarkEnd w:id="5"/>
    </w:p>
    <w:p w:rsidR="00F328BA" w:rsidRPr="00681596" w:rsidRDefault="00F328BA" w:rsidP="003851AD">
      <w:pPr>
        <w:pStyle w:val="af5"/>
        <w:tabs>
          <w:tab w:val="left" w:pos="3000"/>
        </w:tabs>
        <w:jc w:val="both"/>
        <w:rPr>
          <w:color w:val="006600"/>
        </w:rPr>
      </w:pPr>
    </w:p>
    <w:p w:rsidR="00F328BA" w:rsidRPr="00681596" w:rsidRDefault="00AD449C" w:rsidP="003851AD">
      <w:pPr>
        <w:pStyle w:val="20"/>
      </w:pPr>
      <w:bookmarkStart w:id="6" w:name="_Toc423578403"/>
      <w:bookmarkStart w:id="7" w:name="_Toc428418715"/>
      <w:r>
        <w:t>1</w:t>
      </w:r>
      <w:r w:rsidR="00F328BA">
        <w:t xml:space="preserve">.1. </w:t>
      </w:r>
      <w:r w:rsidR="00F328BA" w:rsidRPr="00681596">
        <w:t>СУТЬ ПРОЕКТА</w:t>
      </w:r>
      <w:bookmarkEnd w:id="6"/>
      <w:bookmarkEnd w:id="7"/>
    </w:p>
    <w:p w:rsidR="00F328BA" w:rsidRDefault="00F328BA" w:rsidP="003851AD">
      <w:bookmarkStart w:id="8" w:name="_Toc120352728"/>
      <w:bookmarkStart w:id="9" w:name="_Toc121035258"/>
    </w:p>
    <w:p w:rsidR="00F328BA" w:rsidRPr="00FB2C2E" w:rsidRDefault="00F328BA" w:rsidP="003851AD">
      <w:pPr>
        <w:pStyle w:val="af5"/>
        <w:jc w:val="both"/>
        <w:rPr>
          <w:rFonts w:ascii="Arial" w:hAnsi="Arial" w:cs="Arial"/>
          <w:color w:val="006600"/>
          <w:sz w:val="20"/>
        </w:rPr>
      </w:pPr>
      <w:proofErr w:type="gramStart"/>
      <w:r w:rsidRPr="00FB2C2E">
        <w:rPr>
          <w:rFonts w:ascii="Arial" w:hAnsi="Arial" w:cs="Arial"/>
          <w:color w:val="006600"/>
          <w:sz w:val="20"/>
        </w:rPr>
        <w:t>Суть  проекта</w:t>
      </w:r>
      <w:proofErr w:type="gramEnd"/>
    </w:p>
    <w:p w:rsidR="00F328BA" w:rsidRPr="00FB2C2E" w:rsidRDefault="00F328BA" w:rsidP="003851AD">
      <w:pPr>
        <w:pStyle w:val="11"/>
        <w:jc w:val="both"/>
        <w:rPr>
          <w:rFonts w:ascii="Arial" w:hAnsi="Arial" w:cs="Arial"/>
          <w:sz w:val="20"/>
        </w:rPr>
      </w:pPr>
    </w:p>
    <w:p w:rsidR="00F328BA" w:rsidRPr="00361C35" w:rsidRDefault="00F328BA" w:rsidP="003851AD">
      <w:pPr>
        <w:jc w:val="both"/>
        <w:rPr>
          <w:rFonts w:ascii="Arial" w:hAnsi="Arial" w:cs="Arial"/>
          <w:sz w:val="20"/>
        </w:rPr>
      </w:pPr>
      <w:r w:rsidRPr="00FB2C2E">
        <w:rPr>
          <w:rFonts w:ascii="Arial" w:hAnsi="Arial" w:cs="Arial"/>
          <w:sz w:val="20"/>
        </w:rPr>
        <w:t>Суть проекта заключается в строительстве современного</w:t>
      </w:r>
      <w:r w:rsidRPr="00FB2C2E">
        <w:rPr>
          <w:rFonts w:ascii="Arial" w:hAnsi="Arial" w:cs="Arial"/>
          <w:color w:val="000000"/>
          <w:sz w:val="20"/>
        </w:rPr>
        <w:t xml:space="preserve"> комплекса по производству мяса индейки </w:t>
      </w:r>
      <w:r w:rsidRPr="00361C35">
        <w:rPr>
          <w:rFonts w:ascii="Arial" w:hAnsi="Arial" w:cs="Arial"/>
          <w:color w:val="000000"/>
          <w:sz w:val="20"/>
        </w:rPr>
        <w:t>мощностью</w:t>
      </w:r>
      <w:r w:rsidR="00ED0213" w:rsidRPr="00361C35">
        <w:rPr>
          <w:rFonts w:ascii="Arial" w:hAnsi="Arial" w:cs="Arial"/>
          <w:color w:val="000000"/>
          <w:sz w:val="20"/>
        </w:rPr>
        <w:t xml:space="preserve"> около 5</w:t>
      </w:r>
      <w:r w:rsidRPr="00361C35">
        <w:rPr>
          <w:rFonts w:ascii="Arial" w:hAnsi="Arial" w:cs="Arial"/>
          <w:color w:val="000000"/>
          <w:sz w:val="20"/>
        </w:rPr>
        <w:t xml:space="preserve"> тыс. тонн мяса в год с бойней. </w:t>
      </w:r>
    </w:p>
    <w:p w:rsidR="00361C35" w:rsidRDefault="00361C35" w:rsidP="00DB7A35">
      <w:pPr>
        <w:jc w:val="both"/>
        <w:rPr>
          <w:rFonts w:ascii="Arial" w:hAnsi="Arial" w:cs="Arial"/>
          <w:color w:val="181818"/>
          <w:sz w:val="23"/>
          <w:szCs w:val="23"/>
          <w:shd w:val="clear" w:color="auto" w:fill="FFFFFF"/>
        </w:rPr>
      </w:pPr>
    </w:p>
    <w:p w:rsidR="001C6AFE" w:rsidRPr="00FB2C2E" w:rsidRDefault="001C6AFE" w:rsidP="003851AD">
      <w:pPr>
        <w:rPr>
          <w:rFonts w:ascii="Arial" w:hAnsi="Arial" w:cs="Arial"/>
          <w:b/>
          <w:bCs/>
          <w:sz w:val="20"/>
        </w:rPr>
      </w:pPr>
      <w:bookmarkStart w:id="10" w:name="_Toc423578405"/>
    </w:p>
    <w:p w:rsidR="001C6AFE" w:rsidRPr="008E7808" w:rsidRDefault="00095987" w:rsidP="00095987">
      <w:pPr>
        <w:pStyle w:val="20"/>
        <w:jc w:val="left"/>
      </w:pPr>
      <w:bookmarkStart w:id="11" w:name="_Toc417832018"/>
      <w:bookmarkStart w:id="12" w:name="_Toc422582100"/>
      <w:bookmarkStart w:id="13" w:name="_Toc428418716"/>
      <w:r>
        <w:t xml:space="preserve">                        </w:t>
      </w:r>
      <w:r w:rsidR="003851AD">
        <w:t>1</w:t>
      </w:r>
      <w:r w:rsidR="001C6AFE" w:rsidRPr="008E7808">
        <w:t>.2. ОПИСАНИЕ ПРОДУКЦИИ</w:t>
      </w:r>
      <w:bookmarkEnd w:id="11"/>
      <w:bookmarkEnd w:id="12"/>
      <w:bookmarkEnd w:id="13"/>
    </w:p>
    <w:p w:rsidR="00361C35" w:rsidRPr="00361C35" w:rsidRDefault="00361C35" w:rsidP="00361C35">
      <w:pPr>
        <w:ind w:left="360"/>
        <w:rPr>
          <w:rFonts w:ascii="Arial" w:hAnsi="Arial" w:cs="Arial"/>
          <w:sz w:val="20"/>
        </w:rPr>
      </w:pPr>
    </w:p>
    <w:p w:rsidR="00361C35" w:rsidRDefault="00361C35" w:rsidP="00361C35">
      <w:pPr>
        <w:jc w:val="both"/>
        <w:rPr>
          <w:rFonts w:ascii="Arial" w:hAnsi="Arial" w:cs="Arial"/>
          <w:color w:val="181818"/>
          <w:sz w:val="20"/>
          <w:highlight w:val="yellow"/>
          <w:shd w:val="clear" w:color="auto" w:fill="FFFFFF"/>
        </w:rPr>
      </w:pPr>
    </w:p>
    <w:p w:rsidR="001C6AFE" w:rsidRPr="007474C7" w:rsidRDefault="001C6AFE" w:rsidP="003851AD">
      <w:pPr>
        <w:jc w:val="both"/>
        <w:rPr>
          <w:rFonts w:ascii="Arial" w:hAnsi="Arial" w:cs="Arial"/>
          <w:sz w:val="20"/>
        </w:rPr>
      </w:pPr>
    </w:p>
    <w:p w:rsidR="001C6AFE" w:rsidRPr="002D2375" w:rsidRDefault="001C6AFE" w:rsidP="003851AD">
      <w:pPr>
        <w:pStyle w:val="aff4"/>
        <w:jc w:val="both"/>
        <w:rPr>
          <w:rFonts w:ascii="Arial" w:hAnsi="Arial" w:cs="Arial"/>
          <w:sz w:val="20"/>
          <w:szCs w:val="20"/>
        </w:rPr>
      </w:pPr>
      <w:r w:rsidRPr="00D71973">
        <w:rPr>
          <w:rFonts w:ascii="Arial" w:hAnsi="Arial" w:cs="Arial"/>
          <w:sz w:val="20"/>
          <w:szCs w:val="20"/>
        </w:rPr>
        <w:t xml:space="preserve">Товарная продукция, </w:t>
      </w:r>
      <w:r w:rsidRPr="003851AD">
        <w:rPr>
          <w:rFonts w:ascii="Arial" w:hAnsi="Arial" w:cs="Arial"/>
          <w:sz w:val="20"/>
          <w:szCs w:val="20"/>
        </w:rPr>
        <w:t xml:space="preserve">планируемая к производству и реализации в рамках настоящего проекта, - это охлаждённая разделка индейки, а также продукция разделки и субпродукты. Упаковка – в пленке, в </w:t>
      </w:r>
      <w:r w:rsidRPr="002D2375">
        <w:rPr>
          <w:rFonts w:ascii="Arial" w:hAnsi="Arial" w:cs="Arial"/>
          <w:sz w:val="20"/>
          <w:szCs w:val="20"/>
        </w:rPr>
        <w:t xml:space="preserve">пленке на подложке, вакуумная упаковка. </w:t>
      </w:r>
    </w:p>
    <w:p w:rsidR="00CE21EF" w:rsidRPr="002D2375" w:rsidRDefault="00CE21EF" w:rsidP="00CE21EF">
      <w:pPr>
        <w:jc w:val="both"/>
        <w:rPr>
          <w:rFonts w:ascii="Arial" w:hAnsi="Arial" w:cs="Arial"/>
          <w:color w:val="181818"/>
          <w:sz w:val="20"/>
          <w:shd w:val="clear" w:color="auto" w:fill="FFFFFF"/>
        </w:rPr>
      </w:pPr>
    </w:p>
    <w:p w:rsidR="001C6AFE" w:rsidRPr="003851AD" w:rsidRDefault="001C6AFE" w:rsidP="003851AD">
      <w:pPr>
        <w:pStyle w:val="aff4"/>
        <w:jc w:val="both"/>
        <w:rPr>
          <w:rFonts w:ascii="Arial" w:hAnsi="Arial" w:cs="Arial"/>
          <w:sz w:val="20"/>
          <w:szCs w:val="20"/>
        </w:rPr>
      </w:pPr>
    </w:p>
    <w:p w:rsidR="001C6AFE" w:rsidRPr="003851AD" w:rsidRDefault="001C6AFE" w:rsidP="003851AD">
      <w:pPr>
        <w:pStyle w:val="aff4"/>
        <w:jc w:val="both"/>
        <w:rPr>
          <w:rFonts w:ascii="Arial" w:hAnsi="Arial" w:cs="Arial"/>
          <w:sz w:val="20"/>
          <w:szCs w:val="20"/>
        </w:rPr>
      </w:pPr>
      <w:r w:rsidRPr="003851AD">
        <w:rPr>
          <w:rFonts w:ascii="Arial" w:hAnsi="Arial" w:cs="Arial"/>
          <w:sz w:val="20"/>
          <w:szCs w:val="20"/>
        </w:rPr>
        <w:t xml:space="preserve">Предполагаемый к выращиванию кросс - </w:t>
      </w:r>
      <w:r w:rsidRPr="003851AD">
        <w:rPr>
          <w:rFonts w:ascii="Arial" w:hAnsi="Arial" w:cs="Arial"/>
          <w:sz w:val="20"/>
          <w:szCs w:val="20"/>
          <w:lang w:val="en-US"/>
        </w:rPr>
        <w:t>BIG</w:t>
      </w:r>
      <w:r w:rsidRPr="003851AD">
        <w:rPr>
          <w:rFonts w:ascii="Arial" w:hAnsi="Arial" w:cs="Arial"/>
          <w:sz w:val="20"/>
          <w:szCs w:val="20"/>
        </w:rPr>
        <w:t xml:space="preserve">-6. Данный кросс используют большинство российских производителей как самый эффективный, т.к. он отличается высокой жизнеспособностью и быстрой скороспелостью. Убой индюков планируется в возрасте </w:t>
      </w:r>
      <w:r w:rsidR="003851AD">
        <w:rPr>
          <w:rFonts w:ascii="Arial" w:hAnsi="Arial" w:cs="Arial"/>
          <w:sz w:val="20"/>
          <w:szCs w:val="20"/>
        </w:rPr>
        <w:t>19-20</w:t>
      </w:r>
      <w:r w:rsidRPr="003851AD">
        <w:rPr>
          <w:rFonts w:ascii="Arial" w:hAnsi="Arial" w:cs="Arial"/>
          <w:sz w:val="20"/>
          <w:szCs w:val="20"/>
        </w:rPr>
        <w:t xml:space="preserve"> недель с живой массой </w:t>
      </w:r>
      <w:r w:rsidR="003851AD">
        <w:rPr>
          <w:rFonts w:ascii="Arial" w:hAnsi="Arial" w:cs="Arial"/>
          <w:sz w:val="20"/>
          <w:szCs w:val="20"/>
        </w:rPr>
        <w:t>20-</w:t>
      </w:r>
      <w:smartTag w:uri="urn:schemas-microsoft-com:office:smarttags" w:element="metricconverter">
        <w:smartTagPr>
          <w:attr w:name="ProductID" w:val="21 кг"/>
        </w:smartTagPr>
        <w:r w:rsidRPr="003851AD">
          <w:rPr>
            <w:rFonts w:ascii="Arial" w:hAnsi="Arial" w:cs="Arial"/>
            <w:sz w:val="20"/>
            <w:szCs w:val="20"/>
          </w:rPr>
          <w:t>21 кг</w:t>
        </w:r>
      </w:smartTag>
      <w:r w:rsidRPr="003851AD">
        <w:rPr>
          <w:rFonts w:ascii="Arial" w:hAnsi="Arial" w:cs="Arial"/>
          <w:sz w:val="20"/>
          <w:szCs w:val="20"/>
        </w:rPr>
        <w:t xml:space="preserve">, индеек – на </w:t>
      </w:r>
      <w:r w:rsidR="003851AD">
        <w:rPr>
          <w:rFonts w:ascii="Arial" w:hAnsi="Arial" w:cs="Arial"/>
          <w:sz w:val="20"/>
          <w:szCs w:val="20"/>
        </w:rPr>
        <w:t>16</w:t>
      </w:r>
      <w:r w:rsidRPr="003851AD">
        <w:rPr>
          <w:rFonts w:ascii="Arial" w:hAnsi="Arial" w:cs="Arial"/>
          <w:sz w:val="20"/>
          <w:szCs w:val="20"/>
        </w:rPr>
        <w:t xml:space="preserve"> неделе, живая масса </w:t>
      </w:r>
      <w:r w:rsidR="003851AD">
        <w:rPr>
          <w:rFonts w:ascii="Arial" w:hAnsi="Arial" w:cs="Arial"/>
          <w:sz w:val="20"/>
          <w:szCs w:val="20"/>
        </w:rPr>
        <w:t>–</w:t>
      </w:r>
      <w:r w:rsidRPr="003851AD">
        <w:rPr>
          <w:rFonts w:ascii="Arial" w:hAnsi="Arial" w:cs="Arial"/>
          <w:sz w:val="20"/>
          <w:szCs w:val="20"/>
        </w:rPr>
        <w:t xml:space="preserve"> 1</w:t>
      </w:r>
      <w:r w:rsidR="003851AD">
        <w:rPr>
          <w:rFonts w:ascii="Arial" w:hAnsi="Arial" w:cs="Arial"/>
          <w:sz w:val="20"/>
          <w:szCs w:val="20"/>
        </w:rPr>
        <w:t xml:space="preserve">1 </w:t>
      </w:r>
      <w:r w:rsidRPr="003851AD">
        <w:rPr>
          <w:rFonts w:ascii="Arial" w:hAnsi="Arial" w:cs="Arial"/>
          <w:sz w:val="20"/>
          <w:szCs w:val="20"/>
        </w:rPr>
        <w:t xml:space="preserve">кг. </w:t>
      </w:r>
    </w:p>
    <w:p w:rsidR="001C6AFE" w:rsidRPr="003851AD" w:rsidRDefault="001C6AFE" w:rsidP="003851AD">
      <w:pPr>
        <w:pStyle w:val="aff4"/>
        <w:rPr>
          <w:rFonts w:ascii="Arial" w:hAnsi="Arial" w:cs="Arial"/>
          <w:sz w:val="20"/>
          <w:szCs w:val="20"/>
        </w:rPr>
      </w:pPr>
    </w:p>
    <w:p w:rsidR="003851AD" w:rsidRDefault="003851AD" w:rsidP="003851AD">
      <w:pPr>
        <w:jc w:val="both"/>
        <w:rPr>
          <w:rFonts w:ascii="Arial" w:hAnsi="Arial" w:cs="Arial"/>
          <w:b/>
          <w:color w:val="006600"/>
          <w:sz w:val="20"/>
        </w:rPr>
      </w:pPr>
    </w:p>
    <w:p w:rsidR="003851AD" w:rsidRPr="00AE7A35" w:rsidRDefault="003851AD" w:rsidP="003851AD">
      <w:pPr>
        <w:jc w:val="both"/>
        <w:rPr>
          <w:rFonts w:ascii="Arial" w:hAnsi="Arial" w:cs="Arial"/>
          <w:b/>
          <w:color w:val="006600"/>
          <w:sz w:val="20"/>
        </w:rPr>
      </w:pPr>
      <w:r w:rsidRPr="00AE7A35">
        <w:rPr>
          <w:rFonts w:ascii="Arial" w:hAnsi="Arial" w:cs="Arial"/>
          <w:b/>
          <w:color w:val="006600"/>
          <w:sz w:val="20"/>
        </w:rPr>
        <w:t>Преимущества мяса индейки:</w:t>
      </w:r>
    </w:p>
    <w:p w:rsidR="003851AD" w:rsidRPr="00540952" w:rsidRDefault="00210A66" w:rsidP="003851AD">
      <w:pPr>
        <w:pStyle w:val="aff6"/>
        <w:numPr>
          <w:ilvl w:val="0"/>
          <w:numId w:val="11"/>
        </w:numPr>
        <w:contextualSpacing/>
        <w:jc w:val="both"/>
        <w:rPr>
          <w:rFonts w:ascii="Arial" w:hAnsi="Arial" w:cs="Arial"/>
          <w:sz w:val="20"/>
        </w:rPr>
      </w:pPr>
      <w:r w:rsidRPr="00D71973">
        <w:rPr>
          <w:rFonts w:ascii="Arial" w:hAnsi="Arial" w:cs="Arial"/>
          <w:noProof/>
          <w:sz w:val="20"/>
        </w:rPr>
        <w:drawing>
          <wp:anchor distT="0" distB="0" distL="114300" distR="114300" simplePos="0" relativeHeight="251660288" behindDoc="0" locked="0" layoutInCell="1" allowOverlap="0">
            <wp:simplePos x="0" y="0"/>
            <wp:positionH relativeFrom="column">
              <wp:posOffset>4087495</wp:posOffset>
            </wp:positionH>
            <wp:positionV relativeFrom="paragraph">
              <wp:posOffset>292735</wp:posOffset>
            </wp:positionV>
            <wp:extent cx="2281555" cy="1412240"/>
            <wp:effectExtent l="0" t="0" r="0" b="0"/>
            <wp:wrapSquare wrapText="bothSides"/>
            <wp:docPr id="4624" name="Рисунок 4624" descr="http://agrobk.ru/wp-content/uploads/myasopti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4" descr="http://agrobk.ru/wp-content/uploads/myasopticy.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81555"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1AD">
        <w:rPr>
          <w:rFonts w:ascii="Arial" w:hAnsi="Arial" w:cs="Arial"/>
          <w:sz w:val="20"/>
        </w:rPr>
        <w:t>Б</w:t>
      </w:r>
      <w:r w:rsidR="003851AD" w:rsidRPr="00540952">
        <w:rPr>
          <w:rFonts w:ascii="Arial" w:hAnsi="Arial" w:cs="Arial"/>
          <w:sz w:val="20"/>
        </w:rPr>
        <w:t>ыстрое достижение убойного веса</w:t>
      </w:r>
      <w:r w:rsidR="003851AD">
        <w:rPr>
          <w:rFonts w:ascii="Arial" w:hAnsi="Arial" w:cs="Arial"/>
          <w:sz w:val="20"/>
        </w:rPr>
        <w:t xml:space="preserve"> (105-130 дней), п</w:t>
      </w:r>
      <w:r w:rsidR="003851AD" w:rsidRPr="00681F09">
        <w:rPr>
          <w:rFonts w:ascii="Arial" w:hAnsi="Arial" w:cs="Arial"/>
          <w:sz w:val="20"/>
        </w:rPr>
        <w:t>о мясной скороспелости индейки являются высокорентабельным видом птицы, по скорости прироста живой массы превосходят кур, уток и гусей</w:t>
      </w:r>
    </w:p>
    <w:p w:rsidR="003851AD" w:rsidRDefault="003851AD" w:rsidP="003851AD">
      <w:pPr>
        <w:pStyle w:val="aff6"/>
        <w:numPr>
          <w:ilvl w:val="0"/>
          <w:numId w:val="11"/>
        </w:numPr>
        <w:contextualSpacing/>
        <w:jc w:val="both"/>
        <w:rPr>
          <w:rFonts w:ascii="Arial" w:hAnsi="Arial" w:cs="Arial"/>
          <w:sz w:val="20"/>
        </w:rPr>
      </w:pPr>
      <w:r>
        <w:rPr>
          <w:rFonts w:ascii="Arial" w:hAnsi="Arial" w:cs="Arial"/>
          <w:sz w:val="20"/>
        </w:rPr>
        <w:t>К</w:t>
      </w:r>
      <w:r w:rsidRPr="00540952">
        <w:rPr>
          <w:rFonts w:ascii="Arial" w:hAnsi="Arial" w:cs="Arial"/>
          <w:sz w:val="20"/>
        </w:rPr>
        <w:t>оммерческая цена конечного продукта</w:t>
      </w:r>
    </w:p>
    <w:p w:rsidR="003851AD" w:rsidRPr="00540952" w:rsidRDefault="003851AD" w:rsidP="003851AD">
      <w:pPr>
        <w:pStyle w:val="aff6"/>
        <w:numPr>
          <w:ilvl w:val="0"/>
          <w:numId w:val="11"/>
        </w:numPr>
        <w:contextualSpacing/>
        <w:jc w:val="both"/>
        <w:rPr>
          <w:rFonts w:ascii="Arial" w:hAnsi="Arial" w:cs="Arial"/>
          <w:sz w:val="20"/>
        </w:rPr>
      </w:pPr>
      <w:r>
        <w:rPr>
          <w:rFonts w:ascii="Arial" w:hAnsi="Arial" w:cs="Arial"/>
          <w:sz w:val="20"/>
        </w:rPr>
        <w:t>Огромный выход мяса с головы, как в абсолютном</w:t>
      </w:r>
      <w:r w:rsidRPr="003C4438">
        <w:rPr>
          <w:rFonts w:ascii="Arial" w:hAnsi="Arial" w:cs="Arial"/>
          <w:sz w:val="20"/>
        </w:rPr>
        <w:t xml:space="preserve"> </w:t>
      </w:r>
      <w:r>
        <w:rPr>
          <w:rFonts w:ascii="Arial" w:hAnsi="Arial" w:cs="Arial"/>
          <w:sz w:val="20"/>
        </w:rPr>
        <w:t>(10-19 кг живого веса), так и в процентном выражении, при времени на разделку не выше чем у курицы</w:t>
      </w:r>
    </w:p>
    <w:p w:rsidR="003851AD" w:rsidRPr="00540952" w:rsidRDefault="003851AD" w:rsidP="003851AD">
      <w:pPr>
        <w:pStyle w:val="aff6"/>
        <w:numPr>
          <w:ilvl w:val="0"/>
          <w:numId w:val="11"/>
        </w:numPr>
        <w:contextualSpacing/>
        <w:jc w:val="both"/>
        <w:rPr>
          <w:rFonts w:ascii="Arial" w:hAnsi="Arial" w:cs="Arial"/>
          <w:sz w:val="20"/>
        </w:rPr>
      </w:pPr>
      <w:r w:rsidRPr="00540952">
        <w:rPr>
          <w:rFonts w:ascii="Arial" w:hAnsi="Arial" w:cs="Arial"/>
          <w:sz w:val="20"/>
        </w:rPr>
        <w:t>Маркетинговые достоинства как полезного и здорового продукта питания</w:t>
      </w:r>
    </w:p>
    <w:p w:rsidR="003851AD" w:rsidRDefault="003851AD" w:rsidP="003851AD">
      <w:pPr>
        <w:pStyle w:val="aff6"/>
        <w:numPr>
          <w:ilvl w:val="0"/>
          <w:numId w:val="11"/>
        </w:numPr>
        <w:contextualSpacing/>
        <w:jc w:val="both"/>
        <w:rPr>
          <w:rFonts w:ascii="Arial" w:hAnsi="Arial" w:cs="Arial"/>
          <w:sz w:val="20"/>
        </w:rPr>
      </w:pPr>
      <w:r>
        <w:rPr>
          <w:rFonts w:ascii="Arial" w:hAnsi="Arial" w:cs="Arial"/>
          <w:sz w:val="20"/>
        </w:rPr>
        <w:t>Высокие</w:t>
      </w:r>
      <w:r w:rsidRPr="00540952">
        <w:rPr>
          <w:rFonts w:ascii="Arial" w:hAnsi="Arial" w:cs="Arial"/>
          <w:sz w:val="20"/>
        </w:rPr>
        <w:t xml:space="preserve"> вкусовые качества</w:t>
      </w:r>
      <w:r>
        <w:rPr>
          <w:rFonts w:ascii="Arial" w:hAnsi="Arial" w:cs="Arial"/>
          <w:sz w:val="20"/>
        </w:rPr>
        <w:t xml:space="preserve"> и пищевые свойства</w:t>
      </w:r>
    </w:p>
    <w:p w:rsidR="003851AD" w:rsidRDefault="003851AD" w:rsidP="003851AD">
      <w:pPr>
        <w:pStyle w:val="aff6"/>
        <w:numPr>
          <w:ilvl w:val="0"/>
          <w:numId w:val="11"/>
        </w:numPr>
        <w:contextualSpacing/>
        <w:jc w:val="both"/>
        <w:rPr>
          <w:rFonts w:ascii="Arial" w:hAnsi="Arial" w:cs="Arial"/>
          <w:sz w:val="20"/>
        </w:rPr>
      </w:pPr>
      <w:r w:rsidRPr="00EB79B1">
        <w:rPr>
          <w:rFonts w:ascii="Arial" w:hAnsi="Arial" w:cs="Arial"/>
          <w:sz w:val="20"/>
        </w:rPr>
        <w:t>Выход мяса у индеек на 10% выше, чем у цыплят-бройлеров, а затраты корма на 1 кг съедобных частей тушки на 15-20% ниже</w:t>
      </w:r>
      <w:r>
        <w:rPr>
          <w:rFonts w:ascii="Arial" w:hAnsi="Arial" w:cs="Arial"/>
          <w:sz w:val="20"/>
        </w:rPr>
        <w:t>, чем в бройлерном производстве</w:t>
      </w:r>
    </w:p>
    <w:p w:rsidR="003851AD" w:rsidRPr="00F80B69" w:rsidRDefault="003851AD" w:rsidP="003851AD">
      <w:pPr>
        <w:pStyle w:val="aff6"/>
        <w:numPr>
          <w:ilvl w:val="0"/>
          <w:numId w:val="11"/>
        </w:numPr>
        <w:contextualSpacing/>
        <w:jc w:val="both"/>
        <w:rPr>
          <w:rFonts w:ascii="Arial" w:hAnsi="Arial" w:cs="Arial"/>
          <w:sz w:val="20"/>
        </w:rPr>
      </w:pPr>
      <w:r>
        <w:rPr>
          <w:rFonts w:ascii="Arial" w:hAnsi="Arial" w:cs="Arial"/>
          <w:sz w:val="20"/>
        </w:rPr>
        <w:t>Н</w:t>
      </w:r>
      <w:r w:rsidRPr="00F80B69">
        <w:rPr>
          <w:rFonts w:ascii="Arial" w:hAnsi="Arial" w:cs="Arial"/>
          <w:sz w:val="20"/>
        </w:rPr>
        <w:t>изкое содержание жира</w:t>
      </w:r>
    </w:p>
    <w:p w:rsidR="003851AD" w:rsidRPr="00F80B69" w:rsidRDefault="003851AD" w:rsidP="003851AD">
      <w:pPr>
        <w:pStyle w:val="aff6"/>
        <w:numPr>
          <w:ilvl w:val="0"/>
          <w:numId w:val="11"/>
        </w:numPr>
        <w:contextualSpacing/>
        <w:jc w:val="both"/>
        <w:rPr>
          <w:rFonts w:ascii="Arial" w:hAnsi="Arial" w:cs="Arial"/>
          <w:sz w:val="20"/>
        </w:rPr>
      </w:pPr>
      <w:r>
        <w:rPr>
          <w:rFonts w:ascii="Arial" w:hAnsi="Arial" w:cs="Arial"/>
          <w:sz w:val="20"/>
        </w:rPr>
        <w:t>Р</w:t>
      </w:r>
      <w:r w:rsidRPr="00F80B69">
        <w:rPr>
          <w:rFonts w:ascii="Arial" w:hAnsi="Arial" w:cs="Arial"/>
          <w:sz w:val="20"/>
        </w:rPr>
        <w:t xml:space="preserve">азнообразие </w:t>
      </w:r>
      <w:r>
        <w:rPr>
          <w:rFonts w:ascii="Arial" w:hAnsi="Arial" w:cs="Arial"/>
          <w:sz w:val="20"/>
        </w:rPr>
        <w:t>применения, в том числе для производства деликатесов</w:t>
      </w:r>
    </w:p>
    <w:p w:rsidR="003851AD" w:rsidRPr="00F80B69" w:rsidRDefault="003851AD" w:rsidP="003851AD">
      <w:pPr>
        <w:pStyle w:val="aff6"/>
        <w:numPr>
          <w:ilvl w:val="0"/>
          <w:numId w:val="11"/>
        </w:numPr>
        <w:contextualSpacing/>
        <w:jc w:val="both"/>
        <w:rPr>
          <w:rFonts w:ascii="Arial" w:hAnsi="Arial" w:cs="Arial"/>
          <w:sz w:val="20"/>
        </w:rPr>
      </w:pPr>
      <w:r>
        <w:rPr>
          <w:rFonts w:ascii="Arial" w:hAnsi="Arial" w:cs="Arial"/>
          <w:sz w:val="20"/>
        </w:rPr>
        <w:t>П</w:t>
      </w:r>
      <w:r w:rsidRPr="00F80B69">
        <w:rPr>
          <w:rFonts w:ascii="Arial" w:hAnsi="Arial" w:cs="Arial"/>
          <w:sz w:val="20"/>
        </w:rPr>
        <w:t>ростота и быстрота приготовления</w:t>
      </w:r>
    </w:p>
    <w:p w:rsidR="003851AD" w:rsidRPr="00F80B69" w:rsidRDefault="003851AD" w:rsidP="003851AD">
      <w:pPr>
        <w:pStyle w:val="aff6"/>
        <w:numPr>
          <w:ilvl w:val="0"/>
          <w:numId w:val="11"/>
        </w:numPr>
        <w:contextualSpacing/>
        <w:jc w:val="both"/>
        <w:rPr>
          <w:rFonts w:ascii="Arial" w:hAnsi="Arial" w:cs="Arial"/>
          <w:sz w:val="20"/>
        </w:rPr>
      </w:pPr>
      <w:r>
        <w:rPr>
          <w:rFonts w:ascii="Arial" w:hAnsi="Arial" w:cs="Arial"/>
          <w:sz w:val="20"/>
        </w:rPr>
        <w:t>У</w:t>
      </w:r>
      <w:r w:rsidRPr="00F80B69">
        <w:rPr>
          <w:rFonts w:ascii="Arial" w:hAnsi="Arial" w:cs="Arial"/>
          <w:sz w:val="20"/>
        </w:rPr>
        <w:t>стойчивость к заморозке</w:t>
      </w:r>
      <w:r>
        <w:rPr>
          <w:rFonts w:ascii="Arial" w:hAnsi="Arial" w:cs="Arial"/>
          <w:sz w:val="20"/>
        </w:rPr>
        <w:t xml:space="preserve"> и</w:t>
      </w:r>
      <w:r w:rsidRPr="00F80B69">
        <w:rPr>
          <w:rFonts w:ascii="Arial" w:hAnsi="Arial" w:cs="Arial"/>
          <w:sz w:val="20"/>
        </w:rPr>
        <w:t xml:space="preserve"> </w:t>
      </w:r>
      <w:proofErr w:type="spellStart"/>
      <w:r w:rsidRPr="00F80B69">
        <w:rPr>
          <w:rFonts w:ascii="Arial" w:hAnsi="Arial" w:cs="Arial"/>
          <w:sz w:val="20"/>
        </w:rPr>
        <w:t>разморозке</w:t>
      </w:r>
      <w:proofErr w:type="spellEnd"/>
    </w:p>
    <w:p w:rsidR="003851AD" w:rsidRPr="00AD3262" w:rsidRDefault="003851AD" w:rsidP="003851AD">
      <w:pPr>
        <w:pStyle w:val="aff6"/>
        <w:numPr>
          <w:ilvl w:val="0"/>
          <w:numId w:val="11"/>
        </w:numPr>
        <w:contextualSpacing/>
        <w:jc w:val="both"/>
        <w:rPr>
          <w:rFonts w:ascii="Arial" w:hAnsi="Arial" w:cs="Arial"/>
          <w:sz w:val="20"/>
        </w:rPr>
      </w:pPr>
      <w:r>
        <w:rPr>
          <w:rFonts w:ascii="Arial" w:hAnsi="Arial" w:cs="Arial"/>
          <w:sz w:val="20"/>
        </w:rPr>
        <w:t>Ш</w:t>
      </w:r>
      <w:r w:rsidRPr="00F80B69">
        <w:rPr>
          <w:rFonts w:ascii="Arial" w:hAnsi="Arial" w:cs="Arial"/>
          <w:sz w:val="20"/>
        </w:rPr>
        <w:t>ирокий перечень возможных кормов</w:t>
      </w:r>
    </w:p>
    <w:p w:rsidR="003851AD" w:rsidRDefault="003851AD" w:rsidP="003851AD">
      <w:pPr>
        <w:jc w:val="both"/>
        <w:rPr>
          <w:rFonts w:ascii="Arial" w:hAnsi="Arial" w:cs="Arial"/>
          <w:b/>
          <w:color w:val="006600"/>
          <w:sz w:val="20"/>
        </w:rPr>
      </w:pPr>
    </w:p>
    <w:p w:rsidR="001C6AFE" w:rsidRDefault="001C6AFE" w:rsidP="003851AD">
      <w:pPr>
        <w:rPr>
          <w:rFonts w:ascii="Arial" w:hAnsi="Arial" w:cs="Arial"/>
        </w:rPr>
      </w:pPr>
    </w:p>
    <w:p w:rsidR="002D2375" w:rsidRPr="00703111" w:rsidRDefault="002D2375" w:rsidP="003851AD">
      <w:pPr>
        <w:rPr>
          <w:rFonts w:ascii="Arial" w:hAnsi="Arial" w:cs="Arial"/>
        </w:rPr>
      </w:pPr>
    </w:p>
    <w:p w:rsidR="00F328BA" w:rsidRPr="00681596" w:rsidRDefault="003851AD" w:rsidP="003851AD">
      <w:pPr>
        <w:pStyle w:val="20"/>
      </w:pPr>
      <w:bookmarkStart w:id="14" w:name="_Toc428418717"/>
      <w:r>
        <w:t>1</w:t>
      </w:r>
      <w:r w:rsidR="00F328BA" w:rsidRPr="00681596">
        <w:t xml:space="preserve">.3. </w:t>
      </w:r>
      <w:bookmarkEnd w:id="10"/>
      <w:r w:rsidR="00F328BA">
        <w:t>СТРУКТУРА И ОБЪЕМ ИНВЕСТИЦИЙ</w:t>
      </w:r>
      <w:bookmarkEnd w:id="14"/>
    </w:p>
    <w:p w:rsidR="00F328BA" w:rsidRPr="007D5F26" w:rsidRDefault="00F328BA" w:rsidP="003851AD"/>
    <w:p w:rsidR="00F328BA" w:rsidRPr="00BF11C3" w:rsidRDefault="00F328BA" w:rsidP="003851AD">
      <w:pPr>
        <w:tabs>
          <w:tab w:val="left" w:pos="4500"/>
        </w:tabs>
        <w:jc w:val="both"/>
        <w:rPr>
          <w:rFonts w:ascii="Arial" w:hAnsi="Arial" w:cs="Arial"/>
          <w:sz w:val="20"/>
        </w:rPr>
      </w:pPr>
      <w:r w:rsidRPr="00BF11C3">
        <w:rPr>
          <w:rFonts w:ascii="Arial" w:hAnsi="Arial" w:cs="Arial"/>
          <w:sz w:val="20"/>
        </w:rPr>
        <w:lastRenderedPageBreak/>
        <w:t xml:space="preserve">Объем вложений на инвестиционной фазе составит </w:t>
      </w:r>
      <w:r>
        <w:rPr>
          <w:rFonts w:ascii="Arial" w:hAnsi="Arial" w:cs="Arial"/>
          <w:sz w:val="20"/>
        </w:rPr>
        <w:t xml:space="preserve">около </w:t>
      </w:r>
      <w:r w:rsidR="00160B38">
        <w:rPr>
          <w:rFonts w:ascii="Arial" w:hAnsi="Arial" w:cs="Arial"/>
          <w:sz w:val="20"/>
        </w:rPr>
        <w:t>26,88</w:t>
      </w:r>
      <w:r w:rsidR="004A155B">
        <w:rPr>
          <w:rFonts w:ascii="Arial" w:hAnsi="Arial" w:cs="Arial"/>
          <w:sz w:val="20"/>
        </w:rPr>
        <w:t xml:space="preserve"> млн. долл.</w:t>
      </w:r>
      <w:r w:rsidRPr="00BF11C3">
        <w:rPr>
          <w:rFonts w:ascii="Arial" w:hAnsi="Arial" w:cs="Arial"/>
          <w:sz w:val="20"/>
        </w:rPr>
        <w:t xml:space="preserve"> Более подробно структура вложений представлена в табл.</w:t>
      </w:r>
      <w:r w:rsidR="00ED0213">
        <w:rPr>
          <w:rFonts w:ascii="Arial" w:hAnsi="Arial" w:cs="Arial"/>
          <w:sz w:val="20"/>
        </w:rPr>
        <w:t>2</w:t>
      </w:r>
      <w:r w:rsidRPr="00BF11C3">
        <w:rPr>
          <w:rFonts w:ascii="Arial" w:hAnsi="Arial" w:cs="Arial"/>
          <w:sz w:val="20"/>
        </w:rPr>
        <w:t xml:space="preserve">. </w:t>
      </w:r>
    </w:p>
    <w:p w:rsidR="00F328BA" w:rsidRPr="00BF11C3" w:rsidRDefault="00F328BA" w:rsidP="003851AD">
      <w:pPr>
        <w:tabs>
          <w:tab w:val="left" w:pos="4500"/>
        </w:tabs>
        <w:jc w:val="both"/>
        <w:rPr>
          <w:rFonts w:ascii="Arial" w:hAnsi="Arial" w:cs="Arial"/>
          <w:sz w:val="20"/>
        </w:rPr>
      </w:pPr>
    </w:p>
    <w:p w:rsidR="00F328BA" w:rsidRPr="00BF11C3" w:rsidRDefault="00F328BA" w:rsidP="003851AD">
      <w:pPr>
        <w:tabs>
          <w:tab w:val="left" w:pos="4500"/>
        </w:tabs>
        <w:jc w:val="both"/>
        <w:rPr>
          <w:rFonts w:ascii="Arial" w:hAnsi="Arial" w:cs="Arial"/>
          <w:sz w:val="20"/>
        </w:rPr>
      </w:pPr>
      <w:r w:rsidRPr="00BF11C3">
        <w:rPr>
          <w:rFonts w:ascii="Arial" w:hAnsi="Arial" w:cs="Arial"/>
          <w:sz w:val="20"/>
        </w:rPr>
        <w:t xml:space="preserve">Дополнительно требуется финансирование на первоначальной стадии производства на пополнение оборотных средств в размере </w:t>
      </w:r>
      <w:r w:rsidR="004A155B">
        <w:rPr>
          <w:rFonts w:ascii="Arial" w:hAnsi="Arial" w:cs="Arial"/>
          <w:sz w:val="20"/>
        </w:rPr>
        <w:t>1,4 млн. долл.</w:t>
      </w:r>
    </w:p>
    <w:p w:rsidR="00F328BA" w:rsidRPr="00BF11C3" w:rsidRDefault="00F328BA" w:rsidP="003851AD">
      <w:pPr>
        <w:tabs>
          <w:tab w:val="left" w:pos="4500"/>
        </w:tabs>
        <w:jc w:val="both"/>
        <w:rPr>
          <w:rFonts w:ascii="Arial" w:hAnsi="Arial" w:cs="Arial"/>
          <w:sz w:val="20"/>
        </w:rPr>
      </w:pPr>
    </w:p>
    <w:p w:rsidR="00F328BA" w:rsidRDefault="00F328BA" w:rsidP="003851AD">
      <w:pPr>
        <w:tabs>
          <w:tab w:val="left" w:pos="4500"/>
        </w:tabs>
        <w:jc w:val="both"/>
        <w:rPr>
          <w:rFonts w:ascii="Arial" w:hAnsi="Arial" w:cs="Arial"/>
          <w:b/>
          <w:sz w:val="20"/>
        </w:rPr>
      </w:pPr>
      <w:r w:rsidRPr="00BF11C3">
        <w:rPr>
          <w:rFonts w:ascii="Arial" w:hAnsi="Arial" w:cs="Arial"/>
          <w:sz w:val="20"/>
        </w:rPr>
        <w:t>Таким образом, общий объем инвестиций в проект составит</w:t>
      </w:r>
      <w:r w:rsidR="00160B38">
        <w:rPr>
          <w:rFonts w:ascii="Arial" w:hAnsi="Arial" w:cs="Arial"/>
          <w:b/>
          <w:sz w:val="20"/>
        </w:rPr>
        <w:t xml:space="preserve">      28, 3 </w:t>
      </w:r>
      <w:r w:rsidR="004A155B">
        <w:rPr>
          <w:rFonts w:ascii="Arial" w:hAnsi="Arial" w:cs="Arial"/>
          <w:b/>
          <w:sz w:val="20"/>
        </w:rPr>
        <w:t>млн. долл.</w:t>
      </w:r>
      <w:r w:rsidR="00160B38" w:rsidRPr="00160B38">
        <w:rPr>
          <w:rFonts w:eastAsia="Calibri"/>
          <w:b/>
          <w:bCs/>
          <w:szCs w:val="12"/>
          <w:lang w:eastAsia="en-US"/>
        </w:rPr>
        <w:t xml:space="preserve"> 28 280 212</w:t>
      </w:r>
    </w:p>
    <w:p w:rsidR="00326BA7" w:rsidRDefault="00326BA7" w:rsidP="003851AD">
      <w:pPr>
        <w:tabs>
          <w:tab w:val="left" w:pos="4500"/>
        </w:tabs>
        <w:jc w:val="center"/>
        <w:rPr>
          <w:rFonts w:ascii="Arial" w:hAnsi="Arial" w:cs="Arial"/>
          <w:b/>
          <w:color w:val="006600"/>
          <w:sz w:val="20"/>
        </w:rPr>
      </w:pPr>
    </w:p>
    <w:p w:rsidR="00F328BA" w:rsidRPr="00F328BA" w:rsidRDefault="00F328BA" w:rsidP="003851AD">
      <w:pPr>
        <w:tabs>
          <w:tab w:val="left" w:pos="4500"/>
        </w:tabs>
        <w:jc w:val="center"/>
        <w:rPr>
          <w:rFonts w:ascii="Arial" w:hAnsi="Arial" w:cs="Arial"/>
          <w:b/>
          <w:color w:val="006600"/>
          <w:sz w:val="20"/>
        </w:rPr>
      </w:pPr>
      <w:r w:rsidRPr="00F328BA">
        <w:rPr>
          <w:rFonts w:ascii="Arial" w:hAnsi="Arial" w:cs="Arial"/>
          <w:b/>
          <w:color w:val="006600"/>
          <w:sz w:val="20"/>
        </w:rPr>
        <w:t xml:space="preserve">Таблица </w:t>
      </w:r>
      <w:r w:rsidR="00ED0213">
        <w:rPr>
          <w:rFonts w:ascii="Arial" w:hAnsi="Arial" w:cs="Arial"/>
          <w:b/>
          <w:color w:val="006600"/>
          <w:sz w:val="20"/>
        </w:rPr>
        <w:t>2</w:t>
      </w:r>
      <w:r w:rsidR="00FA5903">
        <w:rPr>
          <w:rFonts w:ascii="Arial" w:hAnsi="Arial" w:cs="Arial"/>
          <w:b/>
          <w:color w:val="006600"/>
          <w:sz w:val="20"/>
        </w:rPr>
        <w:t>.</w:t>
      </w:r>
      <w:r w:rsidRPr="00F328BA">
        <w:rPr>
          <w:rFonts w:ascii="Arial" w:hAnsi="Arial" w:cs="Arial"/>
          <w:b/>
          <w:color w:val="006600"/>
          <w:sz w:val="20"/>
        </w:rPr>
        <w:t xml:space="preserve"> Объем и структура инвестиций</w:t>
      </w:r>
    </w:p>
    <w:p w:rsidR="00F328BA" w:rsidRDefault="00F328BA" w:rsidP="003851AD">
      <w:pPr>
        <w:tabs>
          <w:tab w:val="left" w:pos="4500"/>
        </w:tabs>
        <w:jc w:val="center"/>
        <w:rPr>
          <w:rFonts w:ascii="Arial" w:hAnsi="Arial" w:cs="Arial"/>
          <w:b/>
          <w:color w:val="008000"/>
          <w:sz w:val="20"/>
        </w:rPr>
      </w:pPr>
    </w:p>
    <w:tbl>
      <w:tblPr>
        <w:tblW w:w="8579" w:type="dxa"/>
        <w:jc w:val="center"/>
        <w:tblLook w:val="04A0" w:firstRow="1" w:lastRow="0" w:firstColumn="1" w:lastColumn="0" w:noHBand="0" w:noVBand="1"/>
      </w:tblPr>
      <w:tblGrid>
        <w:gridCol w:w="717"/>
        <w:gridCol w:w="2690"/>
        <w:gridCol w:w="1701"/>
        <w:gridCol w:w="3471"/>
      </w:tblGrid>
      <w:tr w:rsidR="003851AD" w:rsidRPr="003851AD" w:rsidTr="00A56115">
        <w:trPr>
          <w:trHeight w:val="170"/>
          <w:jc w:val="center"/>
        </w:trPr>
        <w:tc>
          <w:tcPr>
            <w:tcW w:w="717" w:type="dxa"/>
            <w:tcBorders>
              <w:top w:val="single" w:sz="4" w:space="0" w:color="auto"/>
              <w:left w:val="single" w:sz="4" w:space="0" w:color="auto"/>
              <w:bottom w:val="single" w:sz="4" w:space="0" w:color="auto"/>
              <w:right w:val="single" w:sz="4" w:space="0" w:color="auto"/>
            </w:tcBorders>
            <w:shd w:val="clear" w:color="000000" w:fill="008000"/>
            <w:vAlign w:val="center"/>
            <w:hideMark/>
          </w:tcPr>
          <w:p w:rsidR="003851AD" w:rsidRPr="003851AD" w:rsidRDefault="003851AD" w:rsidP="003851AD">
            <w:pPr>
              <w:rPr>
                <w:rFonts w:ascii="Arial" w:hAnsi="Arial" w:cs="Arial"/>
                <w:b/>
                <w:bCs/>
                <w:color w:val="FFFFFF"/>
                <w:sz w:val="20"/>
              </w:rPr>
            </w:pPr>
            <w:r w:rsidRPr="003851AD">
              <w:rPr>
                <w:rFonts w:ascii="Arial" w:hAnsi="Arial" w:cs="Arial"/>
                <w:b/>
                <w:bCs/>
                <w:color w:val="FFFFFF"/>
                <w:sz w:val="20"/>
              </w:rPr>
              <w:t>№</w:t>
            </w:r>
          </w:p>
        </w:tc>
        <w:tc>
          <w:tcPr>
            <w:tcW w:w="2690" w:type="dxa"/>
            <w:tcBorders>
              <w:top w:val="single" w:sz="4" w:space="0" w:color="auto"/>
              <w:left w:val="nil"/>
              <w:bottom w:val="single" w:sz="4" w:space="0" w:color="auto"/>
              <w:right w:val="single" w:sz="4" w:space="0" w:color="auto"/>
            </w:tcBorders>
            <w:shd w:val="clear" w:color="000000" w:fill="008000"/>
            <w:vAlign w:val="center"/>
            <w:hideMark/>
          </w:tcPr>
          <w:p w:rsidR="003851AD" w:rsidRPr="003851AD" w:rsidRDefault="003851AD" w:rsidP="003851AD">
            <w:pPr>
              <w:rPr>
                <w:rFonts w:ascii="Arial" w:hAnsi="Arial" w:cs="Arial"/>
                <w:b/>
                <w:bCs/>
                <w:color w:val="FFFFFF"/>
                <w:sz w:val="20"/>
              </w:rPr>
            </w:pPr>
            <w:r w:rsidRPr="003851AD">
              <w:rPr>
                <w:rFonts w:ascii="Arial" w:hAnsi="Arial" w:cs="Arial"/>
                <w:b/>
                <w:bCs/>
                <w:color w:val="FFFFFF"/>
                <w:sz w:val="20"/>
              </w:rPr>
              <w:t>Направление</w:t>
            </w:r>
          </w:p>
        </w:tc>
        <w:tc>
          <w:tcPr>
            <w:tcW w:w="1701" w:type="dxa"/>
            <w:tcBorders>
              <w:top w:val="single" w:sz="4" w:space="0" w:color="auto"/>
              <w:left w:val="nil"/>
              <w:bottom w:val="single" w:sz="4" w:space="0" w:color="auto"/>
              <w:right w:val="single" w:sz="4" w:space="0" w:color="auto"/>
            </w:tcBorders>
            <w:shd w:val="clear" w:color="000000" w:fill="008000"/>
            <w:vAlign w:val="center"/>
            <w:hideMark/>
          </w:tcPr>
          <w:p w:rsidR="003851AD" w:rsidRPr="003851AD" w:rsidRDefault="003851AD" w:rsidP="003851AD">
            <w:pPr>
              <w:jc w:val="center"/>
              <w:rPr>
                <w:rFonts w:ascii="Arial" w:hAnsi="Arial" w:cs="Arial"/>
                <w:b/>
                <w:bCs/>
                <w:color w:val="FFFFFF"/>
                <w:sz w:val="20"/>
              </w:rPr>
            </w:pPr>
            <w:r w:rsidRPr="004A155B">
              <w:rPr>
                <w:rFonts w:ascii="Arial" w:hAnsi="Arial" w:cs="Arial"/>
                <w:b/>
                <w:bCs/>
                <w:color w:val="FFFFFF"/>
                <w:sz w:val="20"/>
              </w:rPr>
              <w:t>Долл.</w:t>
            </w:r>
          </w:p>
        </w:tc>
        <w:tc>
          <w:tcPr>
            <w:tcW w:w="3471" w:type="dxa"/>
            <w:tcBorders>
              <w:top w:val="single" w:sz="4" w:space="0" w:color="auto"/>
              <w:left w:val="nil"/>
              <w:bottom w:val="single" w:sz="4" w:space="0" w:color="auto"/>
              <w:right w:val="single" w:sz="4" w:space="0" w:color="auto"/>
            </w:tcBorders>
            <w:shd w:val="clear" w:color="000000" w:fill="008000"/>
            <w:vAlign w:val="center"/>
            <w:hideMark/>
          </w:tcPr>
          <w:p w:rsidR="003851AD" w:rsidRPr="003851AD" w:rsidRDefault="003851AD" w:rsidP="003851AD">
            <w:pPr>
              <w:jc w:val="center"/>
              <w:rPr>
                <w:rFonts w:ascii="Arial" w:hAnsi="Arial" w:cs="Arial"/>
                <w:b/>
                <w:bCs/>
                <w:color w:val="FFFFFF"/>
                <w:sz w:val="20"/>
              </w:rPr>
            </w:pPr>
            <w:r w:rsidRPr="004A155B">
              <w:rPr>
                <w:rFonts w:ascii="Arial" w:hAnsi="Arial" w:cs="Arial"/>
                <w:b/>
                <w:bCs/>
                <w:color w:val="FFFFFF"/>
                <w:sz w:val="20"/>
              </w:rPr>
              <w:t>Примечание</w:t>
            </w:r>
          </w:p>
        </w:tc>
      </w:tr>
      <w:tr w:rsidR="004A155B" w:rsidRPr="003851AD" w:rsidTr="00A56115">
        <w:trPr>
          <w:trHeight w:val="170"/>
          <w:jc w:val="center"/>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A155B" w:rsidRPr="003851AD" w:rsidRDefault="004A155B" w:rsidP="003851AD">
            <w:pPr>
              <w:rPr>
                <w:rFonts w:ascii="Arial" w:hAnsi="Arial" w:cs="Arial"/>
                <w:b/>
                <w:bCs/>
                <w:sz w:val="20"/>
              </w:rPr>
            </w:pPr>
            <w:r w:rsidRPr="003851AD">
              <w:rPr>
                <w:rFonts w:ascii="Arial" w:hAnsi="Arial" w:cs="Arial"/>
                <w:b/>
                <w:bCs/>
                <w:sz w:val="20"/>
              </w:rPr>
              <w:t>1.</w:t>
            </w:r>
          </w:p>
        </w:tc>
        <w:tc>
          <w:tcPr>
            <w:tcW w:w="2690"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A56115">
            <w:pPr>
              <w:rPr>
                <w:rFonts w:ascii="Arial" w:hAnsi="Arial" w:cs="Arial"/>
                <w:b/>
                <w:bCs/>
                <w:sz w:val="20"/>
              </w:rPr>
            </w:pPr>
            <w:r w:rsidRPr="003851AD">
              <w:rPr>
                <w:rFonts w:ascii="Arial" w:hAnsi="Arial" w:cs="Arial"/>
                <w:b/>
                <w:bCs/>
                <w:sz w:val="20"/>
              </w:rPr>
              <w:t>Приобретение земельной площадки</w:t>
            </w:r>
          </w:p>
        </w:tc>
        <w:tc>
          <w:tcPr>
            <w:tcW w:w="1701"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3851AD">
            <w:pPr>
              <w:jc w:val="center"/>
              <w:rPr>
                <w:rFonts w:ascii="Arial" w:hAnsi="Arial" w:cs="Arial"/>
                <w:b/>
                <w:bCs/>
                <w:sz w:val="20"/>
              </w:rPr>
            </w:pPr>
            <w:r w:rsidRPr="003851AD">
              <w:rPr>
                <w:rFonts w:ascii="Arial" w:hAnsi="Arial" w:cs="Arial"/>
                <w:b/>
                <w:bCs/>
                <w:sz w:val="20"/>
              </w:rPr>
              <w:t>34 286</w:t>
            </w:r>
          </w:p>
        </w:tc>
        <w:tc>
          <w:tcPr>
            <w:tcW w:w="3471" w:type="dxa"/>
            <w:tcBorders>
              <w:top w:val="nil"/>
              <w:left w:val="nil"/>
              <w:bottom w:val="single" w:sz="4" w:space="0" w:color="auto"/>
              <w:right w:val="single" w:sz="4" w:space="0" w:color="auto"/>
            </w:tcBorders>
            <w:shd w:val="clear" w:color="auto" w:fill="auto"/>
            <w:vAlign w:val="center"/>
          </w:tcPr>
          <w:p w:rsidR="004A155B" w:rsidRPr="00A56115" w:rsidRDefault="00A56115" w:rsidP="00A56115">
            <w:pPr>
              <w:jc w:val="center"/>
              <w:rPr>
                <w:rFonts w:ascii="Arial" w:hAnsi="Arial" w:cs="Arial"/>
                <w:sz w:val="20"/>
              </w:rPr>
            </w:pPr>
            <w:r>
              <w:rPr>
                <w:rFonts w:ascii="Arial" w:hAnsi="Arial" w:cs="Arial"/>
                <w:sz w:val="20"/>
              </w:rPr>
              <w:t>Покупка 8</w:t>
            </w:r>
            <w:r w:rsidR="004A155B" w:rsidRPr="00A56115">
              <w:rPr>
                <w:rFonts w:ascii="Arial" w:hAnsi="Arial" w:cs="Arial"/>
                <w:sz w:val="20"/>
              </w:rPr>
              <w:t>0 га земли для основного производства</w:t>
            </w:r>
          </w:p>
        </w:tc>
      </w:tr>
      <w:tr w:rsidR="004A155B" w:rsidRPr="003851AD" w:rsidTr="00A56115">
        <w:trPr>
          <w:trHeight w:val="17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4A155B" w:rsidRPr="003851AD" w:rsidRDefault="004A155B" w:rsidP="003851AD">
            <w:pPr>
              <w:rPr>
                <w:rFonts w:ascii="Arial" w:hAnsi="Arial" w:cs="Arial"/>
                <w:b/>
                <w:bCs/>
                <w:color w:val="000000"/>
                <w:sz w:val="20"/>
              </w:rPr>
            </w:pPr>
            <w:r w:rsidRPr="003851AD">
              <w:rPr>
                <w:rFonts w:ascii="Arial" w:hAnsi="Arial" w:cs="Arial"/>
                <w:b/>
                <w:bCs/>
                <w:color w:val="000000"/>
                <w:sz w:val="20"/>
              </w:rPr>
              <w:t>2.</w:t>
            </w:r>
          </w:p>
        </w:tc>
        <w:tc>
          <w:tcPr>
            <w:tcW w:w="2690"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A56115">
            <w:pPr>
              <w:rPr>
                <w:rFonts w:ascii="Arial" w:hAnsi="Arial" w:cs="Arial"/>
                <w:b/>
                <w:bCs/>
                <w:color w:val="000000"/>
                <w:sz w:val="20"/>
              </w:rPr>
            </w:pPr>
            <w:r w:rsidRPr="003851AD">
              <w:rPr>
                <w:rFonts w:ascii="Arial" w:hAnsi="Arial" w:cs="Arial"/>
                <w:b/>
                <w:bCs/>
                <w:color w:val="000000"/>
                <w:sz w:val="20"/>
              </w:rPr>
              <w:t>Проектирование и согласование</w:t>
            </w:r>
          </w:p>
        </w:tc>
        <w:tc>
          <w:tcPr>
            <w:tcW w:w="1701"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3851AD">
            <w:pPr>
              <w:jc w:val="center"/>
              <w:rPr>
                <w:rFonts w:ascii="Arial" w:hAnsi="Arial" w:cs="Arial"/>
                <w:b/>
                <w:bCs/>
                <w:sz w:val="20"/>
              </w:rPr>
            </w:pPr>
            <w:r w:rsidRPr="003851AD">
              <w:rPr>
                <w:rFonts w:ascii="Arial" w:hAnsi="Arial" w:cs="Arial"/>
                <w:b/>
                <w:bCs/>
                <w:sz w:val="20"/>
              </w:rPr>
              <w:t>285 714</w:t>
            </w:r>
          </w:p>
        </w:tc>
        <w:tc>
          <w:tcPr>
            <w:tcW w:w="3471" w:type="dxa"/>
            <w:tcBorders>
              <w:top w:val="nil"/>
              <w:left w:val="nil"/>
              <w:bottom w:val="single" w:sz="4" w:space="0" w:color="auto"/>
              <w:right w:val="single" w:sz="4" w:space="0" w:color="auto"/>
            </w:tcBorders>
            <w:shd w:val="clear" w:color="auto" w:fill="auto"/>
            <w:vAlign w:val="center"/>
          </w:tcPr>
          <w:p w:rsidR="004A155B" w:rsidRPr="00A56115" w:rsidRDefault="004A155B" w:rsidP="00A56115">
            <w:pPr>
              <w:jc w:val="center"/>
              <w:rPr>
                <w:rFonts w:ascii="Arial" w:hAnsi="Arial" w:cs="Arial"/>
                <w:sz w:val="20"/>
              </w:rPr>
            </w:pPr>
            <w:r w:rsidRPr="00A56115">
              <w:rPr>
                <w:rFonts w:ascii="Arial" w:hAnsi="Arial" w:cs="Arial"/>
                <w:sz w:val="20"/>
              </w:rPr>
              <w:t>Проектные, геодезические, землеустроительные, изыскательные работы</w:t>
            </w:r>
          </w:p>
        </w:tc>
      </w:tr>
      <w:tr w:rsidR="004A155B" w:rsidRPr="003851AD" w:rsidTr="00A56115">
        <w:trPr>
          <w:trHeight w:val="17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4A155B" w:rsidRPr="003851AD" w:rsidRDefault="004A155B" w:rsidP="003851AD">
            <w:pPr>
              <w:rPr>
                <w:rFonts w:ascii="Arial" w:hAnsi="Arial" w:cs="Arial"/>
                <w:b/>
                <w:color w:val="000000"/>
                <w:sz w:val="20"/>
              </w:rPr>
            </w:pPr>
            <w:r w:rsidRPr="003851AD">
              <w:rPr>
                <w:rFonts w:ascii="Arial" w:hAnsi="Arial" w:cs="Arial"/>
                <w:b/>
                <w:color w:val="000000"/>
                <w:sz w:val="20"/>
              </w:rPr>
              <w:t>3</w:t>
            </w:r>
            <w:r w:rsidRPr="004A155B">
              <w:rPr>
                <w:rFonts w:ascii="Arial" w:hAnsi="Arial" w:cs="Arial"/>
                <w:b/>
                <w:color w:val="000000"/>
                <w:sz w:val="20"/>
              </w:rPr>
              <w:t>.</w:t>
            </w:r>
          </w:p>
        </w:tc>
        <w:tc>
          <w:tcPr>
            <w:tcW w:w="2690"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A56115">
            <w:pPr>
              <w:rPr>
                <w:rFonts w:ascii="Arial" w:hAnsi="Arial" w:cs="Arial"/>
                <w:b/>
                <w:color w:val="000000"/>
                <w:sz w:val="20"/>
              </w:rPr>
            </w:pPr>
            <w:r w:rsidRPr="003851AD">
              <w:rPr>
                <w:rFonts w:ascii="Arial" w:hAnsi="Arial" w:cs="Arial"/>
                <w:b/>
                <w:color w:val="000000"/>
                <w:sz w:val="20"/>
              </w:rPr>
              <w:t>СМР, в.т.ч.*</w:t>
            </w:r>
          </w:p>
        </w:tc>
        <w:tc>
          <w:tcPr>
            <w:tcW w:w="1701" w:type="dxa"/>
            <w:tcBorders>
              <w:top w:val="nil"/>
              <w:left w:val="nil"/>
              <w:bottom w:val="single" w:sz="4" w:space="0" w:color="auto"/>
              <w:right w:val="single" w:sz="4" w:space="0" w:color="auto"/>
            </w:tcBorders>
            <w:shd w:val="clear" w:color="auto" w:fill="auto"/>
            <w:vAlign w:val="center"/>
            <w:hideMark/>
          </w:tcPr>
          <w:p w:rsidR="004A155B" w:rsidRPr="003851AD" w:rsidRDefault="00863574" w:rsidP="003851AD">
            <w:pPr>
              <w:jc w:val="center"/>
              <w:rPr>
                <w:rFonts w:ascii="Arial" w:hAnsi="Arial" w:cs="Arial"/>
                <w:b/>
                <w:bCs/>
                <w:sz w:val="20"/>
              </w:rPr>
            </w:pPr>
            <w:r>
              <w:rPr>
                <w:rFonts w:ascii="Arial" w:hAnsi="Arial" w:cs="Arial"/>
                <w:b/>
                <w:bCs/>
                <w:sz w:val="20"/>
              </w:rPr>
              <w:t>18 779 498</w:t>
            </w:r>
          </w:p>
        </w:tc>
        <w:tc>
          <w:tcPr>
            <w:tcW w:w="3471" w:type="dxa"/>
            <w:tcBorders>
              <w:top w:val="nil"/>
              <w:left w:val="nil"/>
              <w:bottom w:val="single" w:sz="4" w:space="0" w:color="auto"/>
              <w:right w:val="single" w:sz="4" w:space="0" w:color="auto"/>
            </w:tcBorders>
            <w:shd w:val="clear" w:color="auto" w:fill="auto"/>
            <w:vAlign w:val="center"/>
          </w:tcPr>
          <w:p w:rsidR="004A155B" w:rsidRPr="00A56115" w:rsidRDefault="004A155B" w:rsidP="00A56115">
            <w:pPr>
              <w:jc w:val="center"/>
              <w:rPr>
                <w:rFonts w:ascii="Arial" w:hAnsi="Arial" w:cs="Arial"/>
                <w:sz w:val="20"/>
              </w:rPr>
            </w:pPr>
          </w:p>
        </w:tc>
      </w:tr>
      <w:tr w:rsidR="004A155B" w:rsidRPr="003851AD" w:rsidTr="00A56115">
        <w:trPr>
          <w:trHeight w:val="17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4A155B" w:rsidRPr="003851AD" w:rsidRDefault="004A155B" w:rsidP="004A155B">
            <w:pPr>
              <w:jc w:val="center"/>
              <w:rPr>
                <w:rFonts w:ascii="Arial" w:hAnsi="Arial" w:cs="Arial"/>
                <w:iCs/>
                <w:color w:val="000000"/>
                <w:sz w:val="20"/>
              </w:rPr>
            </w:pPr>
            <w:r w:rsidRPr="003851AD">
              <w:rPr>
                <w:rFonts w:ascii="Arial" w:hAnsi="Arial" w:cs="Arial"/>
                <w:iCs/>
                <w:color w:val="000000"/>
                <w:sz w:val="20"/>
              </w:rPr>
              <w:t>3.1</w:t>
            </w:r>
          </w:p>
        </w:tc>
        <w:tc>
          <w:tcPr>
            <w:tcW w:w="2690"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A56115">
            <w:pPr>
              <w:rPr>
                <w:rFonts w:ascii="Arial" w:hAnsi="Arial" w:cs="Arial"/>
                <w:iCs/>
                <w:color w:val="000000"/>
                <w:sz w:val="20"/>
              </w:rPr>
            </w:pPr>
            <w:r w:rsidRPr="003851AD">
              <w:rPr>
                <w:rFonts w:ascii="Arial" w:hAnsi="Arial" w:cs="Arial"/>
                <w:iCs/>
                <w:color w:val="000000"/>
                <w:sz w:val="20"/>
              </w:rPr>
              <w:t>инкубаторий</w:t>
            </w:r>
          </w:p>
        </w:tc>
        <w:tc>
          <w:tcPr>
            <w:tcW w:w="1701" w:type="dxa"/>
            <w:tcBorders>
              <w:top w:val="nil"/>
              <w:left w:val="nil"/>
              <w:bottom w:val="single" w:sz="4" w:space="0" w:color="auto"/>
              <w:right w:val="single" w:sz="4" w:space="0" w:color="auto"/>
            </w:tcBorders>
            <w:shd w:val="clear" w:color="auto" w:fill="auto"/>
            <w:vAlign w:val="center"/>
            <w:hideMark/>
          </w:tcPr>
          <w:p w:rsidR="004A155B" w:rsidRPr="003851AD" w:rsidRDefault="00863574" w:rsidP="003851AD">
            <w:pPr>
              <w:jc w:val="center"/>
              <w:rPr>
                <w:rFonts w:ascii="Arial" w:hAnsi="Arial" w:cs="Arial"/>
                <w:bCs/>
                <w:sz w:val="20"/>
              </w:rPr>
            </w:pPr>
            <w:r>
              <w:rPr>
                <w:rFonts w:ascii="Arial" w:hAnsi="Arial" w:cs="Arial"/>
                <w:bCs/>
                <w:sz w:val="20"/>
              </w:rPr>
              <w:t>3</w:t>
            </w:r>
            <w:r w:rsidR="004A155B" w:rsidRPr="003851AD">
              <w:rPr>
                <w:rFonts w:ascii="Arial" w:hAnsi="Arial" w:cs="Arial"/>
                <w:bCs/>
                <w:sz w:val="20"/>
              </w:rPr>
              <w:t xml:space="preserve"> 200 000</w:t>
            </w:r>
          </w:p>
        </w:tc>
        <w:tc>
          <w:tcPr>
            <w:tcW w:w="3471" w:type="dxa"/>
            <w:vMerge w:val="restart"/>
            <w:tcBorders>
              <w:top w:val="nil"/>
              <w:left w:val="nil"/>
              <w:right w:val="single" w:sz="4" w:space="0" w:color="auto"/>
            </w:tcBorders>
            <w:shd w:val="clear" w:color="auto" w:fill="auto"/>
            <w:vAlign w:val="center"/>
          </w:tcPr>
          <w:p w:rsidR="004A155B" w:rsidRPr="00A56115" w:rsidRDefault="004A155B" w:rsidP="00A56115">
            <w:pPr>
              <w:jc w:val="center"/>
              <w:rPr>
                <w:rFonts w:ascii="Arial" w:hAnsi="Arial" w:cs="Arial"/>
                <w:bCs/>
                <w:sz w:val="20"/>
              </w:rPr>
            </w:pPr>
          </w:p>
          <w:p w:rsidR="00A56115" w:rsidRPr="00A56115" w:rsidRDefault="00A56115" w:rsidP="00A56115">
            <w:pPr>
              <w:jc w:val="center"/>
              <w:rPr>
                <w:rFonts w:ascii="Arial" w:hAnsi="Arial" w:cs="Arial"/>
                <w:sz w:val="20"/>
              </w:rPr>
            </w:pPr>
            <w:r w:rsidRPr="00A56115">
              <w:rPr>
                <w:rFonts w:ascii="Arial" w:hAnsi="Arial" w:cs="Arial"/>
                <w:sz w:val="20"/>
              </w:rPr>
              <w:t>Согласно данным ООО «ПИЩЕПРОМ Инжиниринг»</w:t>
            </w:r>
          </w:p>
          <w:p w:rsidR="004A155B" w:rsidRPr="00A56115" w:rsidRDefault="004A155B" w:rsidP="00A56115">
            <w:pPr>
              <w:jc w:val="center"/>
              <w:rPr>
                <w:rFonts w:ascii="Arial" w:hAnsi="Arial" w:cs="Arial"/>
                <w:bCs/>
                <w:sz w:val="20"/>
              </w:rPr>
            </w:pPr>
          </w:p>
        </w:tc>
      </w:tr>
      <w:tr w:rsidR="004A155B" w:rsidRPr="003851AD" w:rsidTr="00A56115">
        <w:trPr>
          <w:trHeight w:val="17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4A155B" w:rsidRPr="003851AD" w:rsidRDefault="004A155B" w:rsidP="004A155B">
            <w:pPr>
              <w:jc w:val="center"/>
              <w:rPr>
                <w:rFonts w:ascii="Arial" w:hAnsi="Arial" w:cs="Arial"/>
                <w:iCs/>
                <w:color w:val="000000"/>
                <w:sz w:val="20"/>
              </w:rPr>
            </w:pPr>
            <w:r w:rsidRPr="004A155B">
              <w:rPr>
                <w:rFonts w:ascii="Arial" w:hAnsi="Arial" w:cs="Arial"/>
                <w:iCs/>
                <w:color w:val="000000"/>
                <w:sz w:val="20"/>
              </w:rPr>
              <w:t>3.</w:t>
            </w:r>
            <w:r w:rsidRPr="003851AD">
              <w:rPr>
                <w:rFonts w:ascii="Arial" w:hAnsi="Arial" w:cs="Arial"/>
                <w:iCs/>
                <w:color w:val="000000"/>
                <w:sz w:val="20"/>
              </w:rPr>
              <w:t>2.</w:t>
            </w:r>
          </w:p>
        </w:tc>
        <w:tc>
          <w:tcPr>
            <w:tcW w:w="2690"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A56115">
            <w:pPr>
              <w:rPr>
                <w:rFonts w:ascii="Arial" w:hAnsi="Arial" w:cs="Arial"/>
                <w:iCs/>
                <w:color w:val="000000"/>
                <w:sz w:val="20"/>
              </w:rPr>
            </w:pPr>
            <w:r w:rsidRPr="003851AD">
              <w:rPr>
                <w:rFonts w:ascii="Arial" w:hAnsi="Arial" w:cs="Arial"/>
                <w:iCs/>
                <w:color w:val="000000"/>
                <w:sz w:val="20"/>
              </w:rPr>
              <w:t>товарный комплекс</w:t>
            </w:r>
          </w:p>
        </w:tc>
        <w:tc>
          <w:tcPr>
            <w:tcW w:w="1701" w:type="dxa"/>
            <w:tcBorders>
              <w:top w:val="nil"/>
              <w:left w:val="nil"/>
              <w:bottom w:val="single" w:sz="4" w:space="0" w:color="auto"/>
              <w:right w:val="single" w:sz="4" w:space="0" w:color="auto"/>
            </w:tcBorders>
            <w:shd w:val="clear" w:color="auto" w:fill="auto"/>
            <w:vAlign w:val="center"/>
            <w:hideMark/>
          </w:tcPr>
          <w:p w:rsidR="004A155B" w:rsidRPr="003851AD" w:rsidRDefault="00863574" w:rsidP="003851AD">
            <w:pPr>
              <w:jc w:val="center"/>
              <w:rPr>
                <w:rFonts w:ascii="Arial" w:hAnsi="Arial" w:cs="Arial"/>
                <w:bCs/>
                <w:sz w:val="20"/>
              </w:rPr>
            </w:pPr>
            <w:r>
              <w:rPr>
                <w:rFonts w:ascii="Arial" w:hAnsi="Arial" w:cs="Arial"/>
                <w:bCs/>
                <w:sz w:val="20"/>
              </w:rPr>
              <w:t>10 293 783</w:t>
            </w:r>
          </w:p>
        </w:tc>
        <w:tc>
          <w:tcPr>
            <w:tcW w:w="3471" w:type="dxa"/>
            <w:vMerge/>
            <w:tcBorders>
              <w:left w:val="nil"/>
              <w:right w:val="single" w:sz="4" w:space="0" w:color="auto"/>
            </w:tcBorders>
            <w:shd w:val="clear" w:color="auto" w:fill="auto"/>
            <w:vAlign w:val="center"/>
          </w:tcPr>
          <w:p w:rsidR="004A155B" w:rsidRPr="00A56115" w:rsidRDefault="004A155B" w:rsidP="00A56115">
            <w:pPr>
              <w:jc w:val="center"/>
              <w:rPr>
                <w:rFonts w:ascii="Arial" w:hAnsi="Arial" w:cs="Arial"/>
                <w:sz w:val="20"/>
              </w:rPr>
            </w:pPr>
          </w:p>
        </w:tc>
      </w:tr>
      <w:tr w:rsidR="004A155B" w:rsidRPr="003851AD" w:rsidTr="00A56115">
        <w:trPr>
          <w:trHeight w:val="17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4A155B" w:rsidRPr="003851AD" w:rsidRDefault="004A155B" w:rsidP="004A155B">
            <w:pPr>
              <w:jc w:val="center"/>
              <w:rPr>
                <w:rFonts w:ascii="Arial" w:hAnsi="Arial" w:cs="Arial"/>
                <w:iCs/>
                <w:color w:val="000000"/>
                <w:sz w:val="20"/>
              </w:rPr>
            </w:pPr>
            <w:r w:rsidRPr="004A155B">
              <w:rPr>
                <w:rFonts w:ascii="Arial" w:hAnsi="Arial" w:cs="Arial"/>
                <w:iCs/>
                <w:color w:val="000000"/>
                <w:sz w:val="20"/>
              </w:rPr>
              <w:t>3</w:t>
            </w:r>
            <w:r w:rsidRPr="003851AD">
              <w:rPr>
                <w:rFonts w:ascii="Arial" w:hAnsi="Arial" w:cs="Arial"/>
                <w:iCs/>
                <w:color w:val="000000"/>
                <w:sz w:val="20"/>
              </w:rPr>
              <w:t>.3.</w:t>
            </w:r>
          </w:p>
        </w:tc>
        <w:tc>
          <w:tcPr>
            <w:tcW w:w="2690"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A56115">
            <w:pPr>
              <w:rPr>
                <w:rFonts w:ascii="Arial" w:hAnsi="Arial" w:cs="Arial"/>
                <w:iCs/>
                <w:color w:val="000000"/>
                <w:sz w:val="20"/>
              </w:rPr>
            </w:pPr>
            <w:r w:rsidRPr="003851AD">
              <w:rPr>
                <w:rFonts w:ascii="Arial" w:hAnsi="Arial" w:cs="Arial"/>
                <w:iCs/>
                <w:color w:val="000000"/>
                <w:sz w:val="20"/>
              </w:rPr>
              <w:t>убой и разделка</w:t>
            </w:r>
          </w:p>
        </w:tc>
        <w:tc>
          <w:tcPr>
            <w:tcW w:w="1701" w:type="dxa"/>
            <w:tcBorders>
              <w:top w:val="nil"/>
              <w:left w:val="nil"/>
              <w:bottom w:val="single" w:sz="4" w:space="0" w:color="auto"/>
              <w:right w:val="single" w:sz="4" w:space="0" w:color="auto"/>
            </w:tcBorders>
            <w:shd w:val="clear" w:color="auto" w:fill="auto"/>
            <w:vAlign w:val="center"/>
            <w:hideMark/>
          </w:tcPr>
          <w:p w:rsidR="004A155B" w:rsidRPr="003851AD" w:rsidRDefault="00863574" w:rsidP="003851AD">
            <w:pPr>
              <w:jc w:val="center"/>
              <w:rPr>
                <w:rFonts w:ascii="Arial" w:hAnsi="Arial" w:cs="Arial"/>
                <w:bCs/>
                <w:sz w:val="20"/>
              </w:rPr>
            </w:pPr>
            <w:r>
              <w:rPr>
                <w:rFonts w:ascii="Arial" w:hAnsi="Arial" w:cs="Arial"/>
                <w:bCs/>
                <w:sz w:val="20"/>
              </w:rPr>
              <w:t>5</w:t>
            </w:r>
            <w:r w:rsidR="004A155B" w:rsidRPr="003851AD">
              <w:rPr>
                <w:rFonts w:ascii="Arial" w:hAnsi="Arial" w:cs="Arial"/>
                <w:bCs/>
                <w:sz w:val="20"/>
              </w:rPr>
              <w:t xml:space="preserve"> 285 714</w:t>
            </w:r>
          </w:p>
        </w:tc>
        <w:tc>
          <w:tcPr>
            <w:tcW w:w="3471" w:type="dxa"/>
            <w:vMerge/>
            <w:tcBorders>
              <w:left w:val="nil"/>
              <w:bottom w:val="single" w:sz="4" w:space="0" w:color="auto"/>
              <w:right w:val="single" w:sz="4" w:space="0" w:color="auto"/>
            </w:tcBorders>
            <w:shd w:val="clear" w:color="auto" w:fill="auto"/>
            <w:vAlign w:val="center"/>
          </w:tcPr>
          <w:p w:rsidR="004A155B" w:rsidRPr="00A56115" w:rsidRDefault="004A155B" w:rsidP="00A56115">
            <w:pPr>
              <w:jc w:val="center"/>
              <w:rPr>
                <w:rFonts w:ascii="Arial" w:hAnsi="Arial" w:cs="Arial"/>
                <w:sz w:val="20"/>
              </w:rPr>
            </w:pPr>
          </w:p>
        </w:tc>
      </w:tr>
      <w:tr w:rsidR="004A155B" w:rsidRPr="003851AD" w:rsidTr="00A56115">
        <w:trPr>
          <w:trHeight w:val="17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4A155B" w:rsidRPr="003851AD" w:rsidRDefault="004A155B" w:rsidP="003851AD">
            <w:pPr>
              <w:rPr>
                <w:rFonts w:ascii="Arial" w:hAnsi="Arial" w:cs="Arial"/>
                <w:b/>
                <w:color w:val="000000"/>
                <w:sz w:val="20"/>
              </w:rPr>
            </w:pPr>
            <w:r w:rsidRPr="004A155B">
              <w:rPr>
                <w:rFonts w:ascii="Arial" w:hAnsi="Arial" w:cs="Arial"/>
                <w:b/>
                <w:color w:val="000000"/>
                <w:sz w:val="20"/>
              </w:rPr>
              <w:t>4</w:t>
            </w:r>
          </w:p>
        </w:tc>
        <w:tc>
          <w:tcPr>
            <w:tcW w:w="2690"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A56115">
            <w:pPr>
              <w:tabs>
                <w:tab w:val="left" w:pos="2795"/>
              </w:tabs>
              <w:rPr>
                <w:rFonts w:ascii="Arial" w:hAnsi="Arial" w:cs="Arial"/>
                <w:b/>
                <w:color w:val="000000"/>
                <w:sz w:val="20"/>
              </w:rPr>
            </w:pPr>
            <w:r w:rsidRPr="003851AD">
              <w:rPr>
                <w:rFonts w:ascii="Arial" w:hAnsi="Arial" w:cs="Arial"/>
                <w:b/>
                <w:color w:val="000000"/>
                <w:sz w:val="20"/>
              </w:rPr>
              <w:t xml:space="preserve">Поставка и монтаж оборудования, в </w:t>
            </w:r>
            <w:proofErr w:type="spellStart"/>
            <w:r w:rsidRPr="003851AD">
              <w:rPr>
                <w:rFonts w:ascii="Arial" w:hAnsi="Arial" w:cs="Arial"/>
                <w:b/>
                <w:color w:val="000000"/>
                <w:sz w:val="20"/>
              </w:rPr>
              <w:t>т.ч</w:t>
            </w:r>
            <w:proofErr w:type="spellEnd"/>
            <w:r w:rsidRPr="003851AD">
              <w:rPr>
                <w:rFonts w:ascii="Arial" w:hAnsi="Arial" w:cs="Arial"/>
                <w:b/>
                <w:color w:val="000000"/>
                <w:sz w:val="20"/>
              </w:rPr>
              <w:t>.</w:t>
            </w:r>
          </w:p>
        </w:tc>
        <w:tc>
          <w:tcPr>
            <w:tcW w:w="1701"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3851AD">
            <w:pPr>
              <w:jc w:val="center"/>
              <w:rPr>
                <w:rFonts w:ascii="Arial" w:hAnsi="Arial" w:cs="Arial"/>
                <w:b/>
                <w:bCs/>
                <w:sz w:val="20"/>
              </w:rPr>
            </w:pPr>
            <w:r w:rsidRPr="003851AD">
              <w:rPr>
                <w:rFonts w:ascii="Arial" w:hAnsi="Arial" w:cs="Arial"/>
                <w:b/>
                <w:bCs/>
                <w:sz w:val="20"/>
              </w:rPr>
              <w:t>1 944 286</w:t>
            </w:r>
          </w:p>
        </w:tc>
        <w:tc>
          <w:tcPr>
            <w:tcW w:w="3471" w:type="dxa"/>
            <w:tcBorders>
              <w:top w:val="nil"/>
              <w:left w:val="nil"/>
              <w:bottom w:val="single" w:sz="4" w:space="0" w:color="auto"/>
              <w:right w:val="single" w:sz="4" w:space="0" w:color="auto"/>
            </w:tcBorders>
            <w:shd w:val="clear" w:color="auto" w:fill="auto"/>
            <w:vAlign w:val="center"/>
          </w:tcPr>
          <w:p w:rsidR="004A155B" w:rsidRPr="00A56115" w:rsidRDefault="004A155B" w:rsidP="00A56115">
            <w:pPr>
              <w:jc w:val="center"/>
              <w:rPr>
                <w:rFonts w:ascii="Arial" w:hAnsi="Arial" w:cs="Arial"/>
                <w:sz w:val="20"/>
              </w:rPr>
            </w:pPr>
          </w:p>
        </w:tc>
      </w:tr>
      <w:tr w:rsidR="004A155B" w:rsidRPr="00A02E0B" w:rsidTr="00A56115">
        <w:trPr>
          <w:trHeight w:val="17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4A155B" w:rsidRPr="003851AD" w:rsidRDefault="004A155B" w:rsidP="004A155B">
            <w:pPr>
              <w:jc w:val="center"/>
              <w:rPr>
                <w:rFonts w:ascii="Arial" w:hAnsi="Arial" w:cs="Arial"/>
                <w:iCs/>
                <w:color w:val="000000"/>
                <w:sz w:val="20"/>
              </w:rPr>
            </w:pPr>
            <w:r w:rsidRPr="004A155B">
              <w:rPr>
                <w:rFonts w:ascii="Arial" w:hAnsi="Arial" w:cs="Arial"/>
                <w:iCs/>
                <w:color w:val="000000"/>
                <w:sz w:val="20"/>
              </w:rPr>
              <w:t>4</w:t>
            </w:r>
            <w:r w:rsidRPr="003851AD">
              <w:rPr>
                <w:rFonts w:ascii="Arial" w:hAnsi="Arial" w:cs="Arial"/>
                <w:iCs/>
                <w:color w:val="000000"/>
                <w:sz w:val="20"/>
              </w:rPr>
              <w:t>.1.</w:t>
            </w:r>
          </w:p>
        </w:tc>
        <w:tc>
          <w:tcPr>
            <w:tcW w:w="2690"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A56115">
            <w:pPr>
              <w:rPr>
                <w:rFonts w:ascii="Arial" w:hAnsi="Arial" w:cs="Arial"/>
                <w:iCs/>
                <w:color w:val="000000"/>
                <w:sz w:val="20"/>
              </w:rPr>
            </w:pPr>
            <w:r w:rsidRPr="003851AD">
              <w:rPr>
                <w:rFonts w:ascii="Arial" w:hAnsi="Arial" w:cs="Arial"/>
                <w:iCs/>
                <w:color w:val="000000"/>
                <w:sz w:val="20"/>
              </w:rPr>
              <w:t>инкубаторий</w:t>
            </w:r>
          </w:p>
        </w:tc>
        <w:tc>
          <w:tcPr>
            <w:tcW w:w="1701"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3851AD">
            <w:pPr>
              <w:jc w:val="center"/>
              <w:rPr>
                <w:rFonts w:ascii="Arial" w:hAnsi="Arial" w:cs="Arial"/>
                <w:bCs/>
                <w:sz w:val="20"/>
              </w:rPr>
            </w:pPr>
            <w:r w:rsidRPr="003851AD">
              <w:rPr>
                <w:rFonts w:ascii="Arial" w:hAnsi="Arial" w:cs="Arial"/>
                <w:bCs/>
                <w:sz w:val="20"/>
              </w:rPr>
              <w:t>108 571</w:t>
            </w:r>
          </w:p>
        </w:tc>
        <w:tc>
          <w:tcPr>
            <w:tcW w:w="3471" w:type="dxa"/>
            <w:vMerge w:val="restart"/>
            <w:tcBorders>
              <w:top w:val="nil"/>
              <w:left w:val="nil"/>
              <w:right w:val="single" w:sz="4" w:space="0" w:color="auto"/>
            </w:tcBorders>
            <w:shd w:val="clear" w:color="auto" w:fill="auto"/>
            <w:vAlign w:val="center"/>
          </w:tcPr>
          <w:p w:rsidR="004A155B" w:rsidRPr="00A56115" w:rsidRDefault="00A56115" w:rsidP="00A56115">
            <w:pPr>
              <w:jc w:val="center"/>
              <w:rPr>
                <w:rFonts w:ascii="Arial" w:hAnsi="Arial" w:cs="Arial"/>
                <w:bCs/>
                <w:sz w:val="20"/>
                <w:lang w:val="en-US"/>
              </w:rPr>
            </w:pPr>
            <w:r w:rsidRPr="00A56115">
              <w:rPr>
                <w:rFonts w:ascii="Arial" w:hAnsi="Arial" w:cs="Arial"/>
                <w:sz w:val="20"/>
              </w:rPr>
              <w:t>Согласно</w:t>
            </w:r>
            <w:r w:rsidRPr="00A56115">
              <w:rPr>
                <w:rFonts w:ascii="Arial" w:hAnsi="Arial" w:cs="Arial"/>
                <w:sz w:val="20"/>
                <w:lang w:val="en-US"/>
              </w:rPr>
              <w:t xml:space="preserve"> </w:t>
            </w:r>
            <w:r w:rsidRPr="00A56115">
              <w:rPr>
                <w:rFonts w:ascii="Arial" w:hAnsi="Arial" w:cs="Arial"/>
                <w:sz w:val="20"/>
              </w:rPr>
              <w:t>данным</w:t>
            </w:r>
            <w:r w:rsidRPr="00A56115">
              <w:rPr>
                <w:rFonts w:ascii="Arial" w:hAnsi="Arial" w:cs="Arial"/>
                <w:sz w:val="20"/>
                <w:lang w:val="en-US"/>
              </w:rPr>
              <w:t xml:space="preserve"> «</w:t>
            </w:r>
            <w:r w:rsidRPr="00A56115">
              <w:rPr>
                <w:rFonts w:ascii="Arial" w:hAnsi="Arial" w:cs="Arial"/>
                <w:sz w:val="20"/>
                <w:lang w:val="nl-NL"/>
              </w:rPr>
              <w:t>PAL Industries Rus Ltd</w:t>
            </w:r>
            <w:r w:rsidRPr="00A56115">
              <w:rPr>
                <w:rFonts w:ascii="Arial" w:hAnsi="Arial" w:cs="Arial"/>
                <w:bCs/>
                <w:sz w:val="20"/>
                <w:lang w:val="en-US"/>
              </w:rPr>
              <w:t>»</w:t>
            </w:r>
          </w:p>
        </w:tc>
      </w:tr>
      <w:tr w:rsidR="004A155B" w:rsidRPr="003851AD" w:rsidTr="00A56115">
        <w:trPr>
          <w:trHeight w:val="17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4A155B" w:rsidRPr="003851AD" w:rsidRDefault="004A155B" w:rsidP="004A155B">
            <w:pPr>
              <w:jc w:val="center"/>
              <w:rPr>
                <w:rFonts w:ascii="Arial" w:hAnsi="Arial" w:cs="Arial"/>
                <w:iCs/>
                <w:color w:val="000000"/>
                <w:sz w:val="20"/>
              </w:rPr>
            </w:pPr>
            <w:r w:rsidRPr="004A155B">
              <w:rPr>
                <w:rFonts w:ascii="Arial" w:hAnsi="Arial" w:cs="Arial"/>
                <w:iCs/>
                <w:color w:val="000000"/>
                <w:sz w:val="20"/>
              </w:rPr>
              <w:t>4</w:t>
            </w:r>
            <w:r w:rsidRPr="003851AD">
              <w:rPr>
                <w:rFonts w:ascii="Arial" w:hAnsi="Arial" w:cs="Arial"/>
                <w:iCs/>
                <w:color w:val="000000"/>
                <w:sz w:val="20"/>
              </w:rPr>
              <w:t>.2.</w:t>
            </w:r>
          </w:p>
        </w:tc>
        <w:tc>
          <w:tcPr>
            <w:tcW w:w="2690"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A56115">
            <w:pPr>
              <w:rPr>
                <w:rFonts w:ascii="Arial" w:hAnsi="Arial" w:cs="Arial"/>
                <w:iCs/>
                <w:color w:val="000000"/>
                <w:sz w:val="20"/>
              </w:rPr>
            </w:pPr>
            <w:r w:rsidRPr="003851AD">
              <w:rPr>
                <w:rFonts w:ascii="Arial" w:hAnsi="Arial" w:cs="Arial"/>
                <w:iCs/>
                <w:color w:val="000000"/>
                <w:sz w:val="20"/>
              </w:rPr>
              <w:t>товарный комплекс</w:t>
            </w:r>
          </w:p>
        </w:tc>
        <w:tc>
          <w:tcPr>
            <w:tcW w:w="1701" w:type="dxa"/>
            <w:tcBorders>
              <w:top w:val="nil"/>
              <w:left w:val="nil"/>
              <w:bottom w:val="single" w:sz="4" w:space="0" w:color="auto"/>
              <w:right w:val="single" w:sz="4" w:space="0" w:color="auto"/>
            </w:tcBorders>
            <w:shd w:val="clear" w:color="auto" w:fill="auto"/>
            <w:vAlign w:val="center"/>
            <w:hideMark/>
          </w:tcPr>
          <w:p w:rsidR="004A155B" w:rsidRPr="003851AD" w:rsidRDefault="00863574" w:rsidP="003851AD">
            <w:pPr>
              <w:jc w:val="center"/>
              <w:rPr>
                <w:rFonts w:ascii="Arial" w:hAnsi="Arial" w:cs="Arial"/>
                <w:bCs/>
                <w:sz w:val="20"/>
              </w:rPr>
            </w:pPr>
            <w:r>
              <w:rPr>
                <w:rFonts w:ascii="Arial" w:hAnsi="Arial" w:cs="Arial"/>
                <w:bCs/>
                <w:sz w:val="20"/>
              </w:rPr>
              <w:t>2</w:t>
            </w:r>
            <w:r w:rsidR="004A155B" w:rsidRPr="003851AD">
              <w:rPr>
                <w:rFonts w:ascii="Arial" w:hAnsi="Arial" w:cs="Arial"/>
                <w:bCs/>
                <w:sz w:val="20"/>
              </w:rPr>
              <w:t xml:space="preserve"> 428 571</w:t>
            </w:r>
          </w:p>
        </w:tc>
        <w:tc>
          <w:tcPr>
            <w:tcW w:w="3471" w:type="dxa"/>
            <w:vMerge/>
            <w:tcBorders>
              <w:left w:val="nil"/>
              <w:right w:val="single" w:sz="4" w:space="0" w:color="auto"/>
            </w:tcBorders>
            <w:shd w:val="clear" w:color="auto" w:fill="auto"/>
            <w:vAlign w:val="center"/>
          </w:tcPr>
          <w:p w:rsidR="004A155B" w:rsidRPr="00A56115" w:rsidRDefault="004A155B" w:rsidP="00A56115">
            <w:pPr>
              <w:jc w:val="center"/>
              <w:rPr>
                <w:rFonts w:ascii="Arial" w:hAnsi="Arial" w:cs="Arial"/>
                <w:sz w:val="20"/>
              </w:rPr>
            </w:pPr>
          </w:p>
        </w:tc>
      </w:tr>
      <w:tr w:rsidR="004A155B" w:rsidRPr="003851AD" w:rsidTr="00A56115">
        <w:trPr>
          <w:trHeight w:val="17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4A155B" w:rsidRPr="003851AD" w:rsidRDefault="004A155B" w:rsidP="004A155B">
            <w:pPr>
              <w:jc w:val="center"/>
              <w:rPr>
                <w:rFonts w:ascii="Arial" w:hAnsi="Arial" w:cs="Arial"/>
                <w:iCs/>
                <w:color w:val="000000"/>
                <w:sz w:val="20"/>
              </w:rPr>
            </w:pPr>
            <w:r w:rsidRPr="004A155B">
              <w:rPr>
                <w:rFonts w:ascii="Arial" w:hAnsi="Arial" w:cs="Arial"/>
                <w:iCs/>
                <w:color w:val="000000"/>
                <w:sz w:val="20"/>
              </w:rPr>
              <w:t>4</w:t>
            </w:r>
            <w:r w:rsidRPr="003851AD">
              <w:rPr>
                <w:rFonts w:ascii="Arial" w:hAnsi="Arial" w:cs="Arial"/>
                <w:iCs/>
                <w:color w:val="000000"/>
                <w:sz w:val="20"/>
              </w:rPr>
              <w:t>.3.</w:t>
            </w:r>
          </w:p>
        </w:tc>
        <w:tc>
          <w:tcPr>
            <w:tcW w:w="2690"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A56115">
            <w:pPr>
              <w:rPr>
                <w:rFonts w:ascii="Arial" w:hAnsi="Arial" w:cs="Arial"/>
                <w:iCs/>
                <w:color w:val="000000"/>
                <w:sz w:val="20"/>
              </w:rPr>
            </w:pPr>
            <w:r w:rsidRPr="003851AD">
              <w:rPr>
                <w:rFonts w:ascii="Arial" w:hAnsi="Arial" w:cs="Arial"/>
                <w:iCs/>
                <w:color w:val="000000"/>
                <w:sz w:val="20"/>
              </w:rPr>
              <w:t>убой и разделка (включая холодильные установки)</w:t>
            </w:r>
          </w:p>
        </w:tc>
        <w:tc>
          <w:tcPr>
            <w:tcW w:w="1701"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3851AD">
            <w:pPr>
              <w:jc w:val="center"/>
              <w:rPr>
                <w:rFonts w:ascii="Arial" w:hAnsi="Arial" w:cs="Arial"/>
                <w:bCs/>
                <w:sz w:val="20"/>
              </w:rPr>
            </w:pPr>
            <w:r w:rsidRPr="003851AD">
              <w:rPr>
                <w:rFonts w:ascii="Arial" w:hAnsi="Arial" w:cs="Arial"/>
                <w:bCs/>
                <w:sz w:val="20"/>
              </w:rPr>
              <w:t>407 143</w:t>
            </w:r>
          </w:p>
        </w:tc>
        <w:tc>
          <w:tcPr>
            <w:tcW w:w="3471" w:type="dxa"/>
            <w:vMerge/>
            <w:tcBorders>
              <w:left w:val="nil"/>
              <w:bottom w:val="single" w:sz="4" w:space="0" w:color="auto"/>
              <w:right w:val="single" w:sz="4" w:space="0" w:color="auto"/>
            </w:tcBorders>
            <w:shd w:val="clear" w:color="auto" w:fill="auto"/>
            <w:vAlign w:val="center"/>
          </w:tcPr>
          <w:p w:rsidR="004A155B" w:rsidRPr="00A56115" w:rsidRDefault="004A155B" w:rsidP="00A56115">
            <w:pPr>
              <w:jc w:val="center"/>
              <w:rPr>
                <w:rFonts w:ascii="Arial" w:hAnsi="Arial" w:cs="Arial"/>
                <w:sz w:val="20"/>
              </w:rPr>
            </w:pPr>
          </w:p>
        </w:tc>
      </w:tr>
      <w:tr w:rsidR="004A155B" w:rsidRPr="003851AD" w:rsidTr="00A56115">
        <w:trPr>
          <w:trHeight w:val="17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4A155B" w:rsidRPr="003851AD" w:rsidRDefault="004A155B" w:rsidP="003851AD">
            <w:pPr>
              <w:rPr>
                <w:rFonts w:ascii="Arial" w:hAnsi="Arial" w:cs="Arial"/>
                <w:b/>
                <w:bCs/>
                <w:color w:val="000000"/>
                <w:sz w:val="20"/>
              </w:rPr>
            </w:pPr>
            <w:r w:rsidRPr="004A155B">
              <w:rPr>
                <w:rFonts w:ascii="Arial" w:hAnsi="Arial" w:cs="Arial"/>
                <w:b/>
                <w:bCs/>
                <w:color w:val="000000"/>
                <w:sz w:val="20"/>
              </w:rPr>
              <w:t>5.</w:t>
            </w:r>
          </w:p>
        </w:tc>
        <w:tc>
          <w:tcPr>
            <w:tcW w:w="2690"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A56115">
            <w:pPr>
              <w:rPr>
                <w:rFonts w:ascii="Arial" w:hAnsi="Arial" w:cs="Arial"/>
                <w:b/>
                <w:bCs/>
                <w:color w:val="000000"/>
                <w:sz w:val="20"/>
              </w:rPr>
            </w:pPr>
            <w:r w:rsidRPr="003851AD">
              <w:rPr>
                <w:rFonts w:ascii="Arial" w:hAnsi="Arial" w:cs="Arial"/>
                <w:b/>
                <w:bCs/>
                <w:color w:val="000000"/>
                <w:sz w:val="20"/>
              </w:rPr>
              <w:t>Прочая инфраструктура и АХЗ</w:t>
            </w:r>
          </w:p>
        </w:tc>
        <w:tc>
          <w:tcPr>
            <w:tcW w:w="1701"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3851AD">
            <w:pPr>
              <w:jc w:val="center"/>
              <w:rPr>
                <w:rFonts w:ascii="Arial" w:hAnsi="Arial" w:cs="Arial"/>
                <w:b/>
                <w:bCs/>
                <w:sz w:val="20"/>
              </w:rPr>
            </w:pPr>
            <w:r w:rsidRPr="003851AD">
              <w:rPr>
                <w:rFonts w:ascii="Arial" w:hAnsi="Arial" w:cs="Arial"/>
                <w:b/>
                <w:bCs/>
                <w:sz w:val="20"/>
              </w:rPr>
              <w:t>3 065 000</w:t>
            </w:r>
          </w:p>
        </w:tc>
        <w:tc>
          <w:tcPr>
            <w:tcW w:w="3471" w:type="dxa"/>
            <w:tcBorders>
              <w:top w:val="nil"/>
              <w:left w:val="nil"/>
              <w:bottom w:val="single" w:sz="4" w:space="0" w:color="auto"/>
              <w:right w:val="single" w:sz="4" w:space="0" w:color="auto"/>
            </w:tcBorders>
            <w:shd w:val="clear" w:color="auto" w:fill="auto"/>
            <w:vAlign w:val="center"/>
          </w:tcPr>
          <w:p w:rsidR="004A155B" w:rsidRPr="00A56115" w:rsidRDefault="004A155B" w:rsidP="00A56115">
            <w:pPr>
              <w:jc w:val="center"/>
              <w:rPr>
                <w:rFonts w:ascii="Arial" w:hAnsi="Arial" w:cs="Arial"/>
                <w:sz w:val="20"/>
              </w:rPr>
            </w:pPr>
          </w:p>
        </w:tc>
      </w:tr>
      <w:tr w:rsidR="004A155B" w:rsidRPr="003851AD" w:rsidTr="00A56115">
        <w:trPr>
          <w:trHeight w:val="17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4A155B" w:rsidRPr="003851AD" w:rsidRDefault="004A155B" w:rsidP="003851AD">
            <w:pPr>
              <w:rPr>
                <w:rFonts w:ascii="Arial" w:hAnsi="Arial" w:cs="Arial"/>
                <w:b/>
                <w:bCs/>
                <w:color w:val="000000"/>
                <w:sz w:val="20"/>
              </w:rPr>
            </w:pPr>
            <w:r w:rsidRPr="004A155B">
              <w:rPr>
                <w:rFonts w:ascii="Arial" w:hAnsi="Arial" w:cs="Arial"/>
                <w:b/>
                <w:bCs/>
                <w:color w:val="000000"/>
                <w:sz w:val="20"/>
              </w:rPr>
              <w:t>6.</w:t>
            </w:r>
          </w:p>
        </w:tc>
        <w:tc>
          <w:tcPr>
            <w:tcW w:w="2690"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A56115">
            <w:pPr>
              <w:rPr>
                <w:rFonts w:ascii="Arial" w:hAnsi="Arial" w:cs="Arial"/>
                <w:b/>
                <w:bCs/>
                <w:color w:val="000000"/>
                <w:sz w:val="20"/>
              </w:rPr>
            </w:pPr>
            <w:r w:rsidRPr="003851AD">
              <w:rPr>
                <w:rFonts w:ascii="Arial" w:hAnsi="Arial" w:cs="Arial"/>
                <w:b/>
                <w:bCs/>
                <w:color w:val="000000"/>
                <w:sz w:val="20"/>
              </w:rPr>
              <w:t>Сельскохозяйственная техника</w:t>
            </w:r>
          </w:p>
        </w:tc>
        <w:tc>
          <w:tcPr>
            <w:tcW w:w="1701"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3851AD">
            <w:pPr>
              <w:jc w:val="center"/>
              <w:rPr>
                <w:rFonts w:ascii="Arial" w:hAnsi="Arial" w:cs="Arial"/>
                <w:b/>
                <w:bCs/>
                <w:sz w:val="20"/>
              </w:rPr>
            </w:pPr>
            <w:r w:rsidRPr="003851AD">
              <w:rPr>
                <w:rFonts w:ascii="Arial" w:hAnsi="Arial" w:cs="Arial"/>
                <w:b/>
                <w:bCs/>
                <w:sz w:val="20"/>
              </w:rPr>
              <w:t>1 571 429</w:t>
            </w:r>
          </w:p>
        </w:tc>
        <w:tc>
          <w:tcPr>
            <w:tcW w:w="3471" w:type="dxa"/>
            <w:tcBorders>
              <w:top w:val="nil"/>
              <w:left w:val="nil"/>
              <w:bottom w:val="single" w:sz="4" w:space="0" w:color="auto"/>
              <w:right w:val="single" w:sz="4" w:space="0" w:color="auto"/>
            </w:tcBorders>
            <w:shd w:val="clear" w:color="auto" w:fill="auto"/>
            <w:vAlign w:val="center"/>
          </w:tcPr>
          <w:p w:rsidR="004A155B" w:rsidRPr="00A56115" w:rsidRDefault="004A155B" w:rsidP="00326BA7">
            <w:pPr>
              <w:jc w:val="center"/>
              <w:rPr>
                <w:rFonts w:ascii="Arial" w:hAnsi="Arial" w:cs="Arial"/>
                <w:sz w:val="20"/>
              </w:rPr>
            </w:pPr>
            <w:r w:rsidRPr="00A56115">
              <w:rPr>
                <w:rFonts w:ascii="Arial" w:hAnsi="Arial" w:cs="Arial"/>
                <w:sz w:val="20"/>
              </w:rPr>
              <w:t> </w:t>
            </w:r>
          </w:p>
        </w:tc>
      </w:tr>
      <w:tr w:rsidR="004A155B" w:rsidRPr="003851AD" w:rsidTr="00A56115">
        <w:trPr>
          <w:trHeight w:val="17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4A155B" w:rsidRPr="003851AD" w:rsidRDefault="004A155B" w:rsidP="003851AD">
            <w:pPr>
              <w:rPr>
                <w:rFonts w:ascii="Arial" w:hAnsi="Arial" w:cs="Arial"/>
                <w:b/>
                <w:bCs/>
                <w:color w:val="000000"/>
                <w:sz w:val="20"/>
              </w:rPr>
            </w:pPr>
            <w:r w:rsidRPr="004A155B">
              <w:rPr>
                <w:rFonts w:ascii="Arial" w:hAnsi="Arial" w:cs="Arial"/>
                <w:b/>
                <w:bCs/>
                <w:color w:val="000000"/>
                <w:sz w:val="20"/>
              </w:rPr>
              <w:t>7.</w:t>
            </w:r>
          </w:p>
        </w:tc>
        <w:tc>
          <w:tcPr>
            <w:tcW w:w="2690"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A56115">
            <w:pPr>
              <w:rPr>
                <w:rFonts w:ascii="Arial" w:hAnsi="Arial" w:cs="Arial"/>
                <w:b/>
                <w:bCs/>
                <w:color w:val="000000"/>
                <w:sz w:val="20"/>
              </w:rPr>
            </w:pPr>
            <w:r w:rsidRPr="003851AD">
              <w:rPr>
                <w:rFonts w:ascii="Arial" w:hAnsi="Arial" w:cs="Arial"/>
                <w:b/>
                <w:bCs/>
                <w:color w:val="000000"/>
                <w:sz w:val="20"/>
              </w:rPr>
              <w:t>Прочие затраты</w:t>
            </w:r>
          </w:p>
        </w:tc>
        <w:tc>
          <w:tcPr>
            <w:tcW w:w="1701" w:type="dxa"/>
            <w:tcBorders>
              <w:top w:val="nil"/>
              <w:left w:val="nil"/>
              <w:bottom w:val="single" w:sz="4" w:space="0" w:color="auto"/>
              <w:right w:val="single" w:sz="4" w:space="0" w:color="auto"/>
            </w:tcBorders>
            <w:shd w:val="clear" w:color="auto" w:fill="auto"/>
            <w:vAlign w:val="center"/>
            <w:hideMark/>
          </w:tcPr>
          <w:p w:rsidR="004A155B" w:rsidRPr="003851AD" w:rsidRDefault="004A155B" w:rsidP="003851AD">
            <w:pPr>
              <w:jc w:val="center"/>
              <w:rPr>
                <w:rFonts w:ascii="Arial" w:hAnsi="Arial" w:cs="Arial"/>
                <w:b/>
                <w:bCs/>
                <w:sz w:val="20"/>
              </w:rPr>
            </w:pPr>
            <w:r w:rsidRPr="003851AD">
              <w:rPr>
                <w:rFonts w:ascii="Arial" w:hAnsi="Arial" w:cs="Arial"/>
                <w:b/>
                <w:bCs/>
                <w:sz w:val="20"/>
              </w:rPr>
              <w:t>200 000</w:t>
            </w:r>
          </w:p>
        </w:tc>
        <w:tc>
          <w:tcPr>
            <w:tcW w:w="3471" w:type="dxa"/>
            <w:tcBorders>
              <w:top w:val="nil"/>
              <w:left w:val="nil"/>
              <w:bottom w:val="single" w:sz="4" w:space="0" w:color="auto"/>
              <w:right w:val="single" w:sz="4" w:space="0" w:color="auto"/>
            </w:tcBorders>
            <w:shd w:val="clear" w:color="auto" w:fill="auto"/>
            <w:vAlign w:val="center"/>
          </w:tcPr>
          <w:p w:rsidR="004A155B" w:rsidRPr="00A56115" w:rsidRDefault="004A155B" w:rsidP="00326BA7">
            <w:pPr>
              <w:jc w:val="center"/>
              <w:rPr>
                <w:rFonts w:ascii="Arial" w:hAnsi="Arial" w:cs="Arial"/>
                <w:sz w:val="20"/>
              </w:rPr>
            </w:pPr>
            <w:r w:rsidRPr="00A56115">
              <w:rPr>
                <w:rFonts w:ascii="Arial" w:hAnsi="Arial" w:cs="Arial"/>
                <w:sz w:val="20"/>
              </w:rPr>
              <w:t> </w:t>
            </w:r>
          </w:p>
        </w:tc>
      </w:tr>
      <w:tr w:rsidR="003851AD" w:rsidRPr="003851AD" w:rsidTr="00A56115">
        <w:trPr>
          <w:trHeight w:val="424"/>
          <w:jc w:val="center"/>
        </w:trPr>
        <w:tc>
          <w:tcPr>
            <w:tcW w:w="3407" w:type="dxa"/>
            <w:gridSpan w:val="2"/>
            <w:tcBorders>
              <w:top w:val="single" w:sz="4" w:space="0" w:color="auto"/>
              <w:left w:val="single" w:sz="4" w:space="0" w:color="auto"/>
              <w:bottom w:val="single" w:sz="4" w:space="0" w:color="auto"/>
              <w:right w:val="single" w:sz="4" w:space="0" w:color="000000"/>
            </w:tcBorders>
            <w:shd w:val="clear" w:color="000000" w:fill="CCFFCC"/>
            <w:noWrap/>
            <w:vAlign w:val="center"/>
            <w:hideMark/>
          </w:tcPr>
          <w:p w:rsidR="003851AD" w:rsidRPr="003851AD" w:rsidRDefault="003851AD" w:rsidP="00A56115">
            <w:pPr>
              <w:rPr>
                <w:rFonts w:ascii="Arial" w:hAnsi="Arial" w:cs="Arial"/>
                <w:b/>
                <w:bCs/>
                <w:color w:val="000000"/>
                <w:sz w:val="20"/>
              </w:rPr>
            </w:pPr>
            <w:r w:rsidRPr="003851AD">
              <w:rPr>
                <w:rFonts w:ascii="Arial" w:hAnsi="Arial" w:cs="Arial"/>
                <w:b/>
                <w:bCs/>
                <w:color w:val="000000"/>
                <w:sz w:val="20"/>
              </w:rPr>
              <w:t>Итого:</w:t>
            </w:r>
          </w:p>
        </w:tc>
        <w:tc>
          <w:tcPr>
            <w:tcW w:w="1701" w:type="dxa"/>
            <w:tcBorders>
              <w:top w:val="nil"/>
              <w:left w:val="nil"/>
              <w:bottom w:val="single" w:sz="4" w:space="0" w:color="auto"/>
              <w:right w:val="single" w:sz="4" w:space="0" w:color="auto"/>
            </w:tcBorders>
            <w:shd w:val="clear" w:color="000000" w:fill="CCFFCC"/>
            <w:noWrap/>
            <w:vAlign w:val="center"/>
            <w:hideMark/>
          </w:tcPr>
          <w:p w:rsidR="003851AD" w:rsidRPr="003851AD" w:rsidRDefault="00863574" w:rsidP="003851AD">
            <w:pPr>
              <w:jc w:val="center"/>
              <w:rPr>
                <w:rFonts w:ascii="Arial" w:hAnsi="Arial" w:cs="Arial"/>
                <w:b/>
                <w:bCs/>
                <w:color w:val="000000"/>
                <w:sz w:val="20"/>
              </w:rPr>
            </w:pPr>
            <w:r>
              <w:rPr>
                <w:rFonts w:ascii="Arial" w:hAnsi="Arial" w:cs="Arial"/>
                <w:b/>
                <w:bCs/>
                <w:color w:val="000000"/>
                <w:sz w:val="20"/>
              </w:rPr>
              <w:t>26 880 212</w:t>
            </w:r>
          </w:p>
        </w:tc>
        <w:tc>
          <w:tcPr>
            <w:tcW w:w="3471" w:type="dxa"/>
            <w:tcBorders>
              <w:top w:val="nil"/>
              <w:left w:val="nil"/>
              <w:bottom w:val="single" w:sz="4" w:space="0" w:color="auto"/>
              <w:right w:val="single" w:sz="4" w:space="0" w:color="auto"/>
            </w:tcBorders>
            <w:shd w:val="clear" w:color="000000" w:fill="CCFFCC"/>
            <w:noWrap/>
            <w:vAlign w:val="center"/>
            <w:hideMark/>
          </w:tcPr>
          <w:p w:rsidR="003851AD" w:rsidRPr="003851AD" w:rsidRDefault="003851AD" w:rsidP="003851AD">
            <w:pPr>
              <w:jc w:val="center"/>
              <w:rPr>
                <w:rFonts w:ascii="Arial" w:hAnsi="Arial" w:cs="Arial"/>
                <w:b/>
                <w:bCs/>
                <w:color w:val="000000"/>
                <w:sz w:val="20"/>
              </w:rPr>
            </w:pPr>
            <w:r w:rsidRPr="003851AD">
              <w:rPr>
                <w:rFonts w:ascii="Arial" w:hAnsi="Arial" w:cs="Arial"/>
                <w:b/>
                <w:bCs/>
                <w:color w:val="000000"/>
                <w:sz w:val="20"/>
              </w:rPr>
              <w:t> </w:t>
            </w:r>
          </w:p>
        </w:tc>
      </w:tr>
    </w:tbl>
    <w:p w:rsidR="00F328BA" w:rsidRPr="00E70397" w:rsidRDefault="00F328BA" w:rsidP="003851AD">
      <w:pPr>
        <w:tabs>
          <w:tab w:val="left" w:pos="4500"/>
        </w:tabs>
        <w:jc w:val="both"/>
        <w:rPr>
          <w:rFonts w:ascii="Arial" w:hAnsi="Arial" w:cs="Arial"/>
          <w:sz w:val="20"/>
        </w:rPr>
      </w:pPr>
    </w:p>
    <w:p w:rsidR="00326BA7" w:rsidRDefault="00326BA7" w:rsidP="00A56115">
      <w:pPr>
        <w:jc w:val="center"/>
      </w:pPr>
      <w:bookmarkStart w:id="15" w:name="_Toc423578407"/>
    </w:p>
    <w:p w:rsidR="00F328BA" w:rsidRPr="00681596" w:rsidRDefault="00210A66" w:rsidP="00210A66">
      <w:pPr>
        <w:pStyle w:val="20"/>
        <w:jc w:val="left"/>
      </w:pPr>
      <w:bookmarkStart w:id="16" w:name="_Toc138157122"/>
      <w:bookmarkStart w:id="17" w:name="_Toc248733762"/>
      <w:bookmarkStart w:id="18" w:name="_Toc423578414"/>
      <w:bookmarkStart w:id="19" w:name="_Toc428418726"/>
      <w:bookmarkEnd w:id="3"/>
      <w:bookmarkEnd w:id="8"/>
      <w:bookmarkEnd w:id="9"/>
      <w:bookmarkEnd w:id="15"/>
      <w:r>
        <w:rPr>
          <w:rFonts w:cs="Times New Roman"/>
          <w:snapToGrid w:val="0"/>
          <w:sz w:val="32"/>
          <w:szCs w:val="32"/>
          <w:lang w:eastAsia="x-none"/>
        </w:rPr>
        <w:t xml:space="preserve">              </w:t>
      </w:r>
      <w:r w:rsidR="00AA1B99">
        <w:t>2</w:t>
      </w:r>
      <w:r w:rsidR="00F328BA" w:rsidRPr="00681596">
        <w:t>. УСЛОВИЯ И ДОПУЩЕНИЯ, ПРИНЯТЫЕ В РАСЧЕТА</w:t>
      </w:r>
      <w:bookmarkEnd w:id="16"/>
      <w:r w:rsidR="00F328BA" w:rsidRPr="00681596">
        <w:t>Х</w:t>
      </w:r>
      <w:bookmarkEnd w:id="17"/>
      <w:bookmarkEnd w:id="18"/>
      <w:bookmarkEnd w:id="19"/>
    </w:p>
    <w:p w:rsidR="00F328BA" w:rsidRDefault="00F328BA" w:rsidP="003851AD"/>
    <w:p w:rsidR="00F328BA" w:rsidRPr="00D0316D" w:rsidRDefault="00F328BA" w:rsidP="003851AD">
      <w:pPr>
        <w:numPr>
          <w:ilvl w:val="0"/>
          <w:numId w:val="2"/>
        </w:numPr>
        <w:ind w:left="714" w:hanging="357"/>
        <w:jc w:val="both"/>
        <w:rPr>
          <w:rFonts w:ascii="Arial" w:hAnsi="Arial" w:cs="Arial"/>
          <w:sz w:val="20"/>
        </w:rPr>
      </w:pPr>
      <w:r w:rsidRPr="00D0316D">
        <w:rPr>
          <w:rFonts w:ascii="Arial" w:hAnsi="Arial" w:cs="Arial"/>
          <w:sz w:val="20"/>
        </w:rPr>
        <w:t>Расчет выполнен в текущих ценах на момент подачи заявки, без учета инфляции</w:t>
      </w:r>
    </w:p>
    <w:p w:rsidR="0081772B" w:rsidRDefault="00F328BA" w:rsidP="0072199A">
      <w:pPr>
        <w:numPr>
          <w:ilvl w:val="0"/>
          <w:numId w:val="2"/>
        </w:numPr>
        <w:ind w:left="714" w:hanging="357"/>
        <w:jc w:val="both"/>
        <w:rPr>
          <w:rFonts w:ascii="Arial" w:hAnsi="Arial" w:cs="Arial"/>
          <w:sz w:val="20"/>
        </w:rPr>
      </w:pPr>
      <w:r w:rsidRPr="0081772B">
        <w:rPr>
          <w:rFonts w:ascii="Arial" w:hAnsi="Arial" w:cs="Arial"/>
          <w:sz w:val="20"/>
        </w:rPr>
        <w:t xml:space="preserve">Расчетный период– 9,8 лет </w:t>
      </w:r>
    </w:p>
    <w:p w:rsidR="00F328BA" w:rsidRPr="00D0316D" w:rsidRDefault="00F328BA" w:rsidP="003851AD">
      <w:pPr>
        <w:numPr>
          <w:ilvl w:val="0"/>
          <w:numId w:val="2"/>
        </w:numPr>
        <w:jc w:val="both"/>
        <w:rPr>
          <w:rFonts w:ascii="Arial" w:hAnsi="Arial" w:cs="Arial"/>
          <w:sz w:val="20"/>
        </w:rPr>
      </w:pPr>
      <w:r w:rsidRPr="00D0316D">
        <w:rPr>
          <w:rFonts w:ascii="Arial" w:hAnsi="Arial" w:cs="Arial"/>
          <w:sz w:val="20"/>
        </w:rPr>
        <w:t xml:space="preserve">В качестве системы </w:t>
      </w:r>
      <w:r>
        <w:rPr>
          <w:rFonts w:ascii="Arial" w:hAnsi="Arial" w:cs="Arial"/>
          <w:sz w:val="20"/>
        </w:rPr>
        <w:t>налогообложения при</w:t>
      </w:r>
      <w:r w:rsidRPr="00D0316D">
        <w:rPr>
          <w:rFonts w:ascii="Arial" w:hAnsi="Arial" w:cs="Arial"/>
          <w:sz w:val="20"/>
        </w:rPr>
        <w:t>нят</w:t>
      </w:r>
      <w:r>
        <w:rPr>
          <w:rFonts w:ascii="Arial" w:hAnsi="Arial" w:cs="Arial"/>
          <w:sz w:val="20"/>
        </w:rPr>
        <w:t>а общая система налогообложения (см. табл. ниже)</w:t>
      </w:r>
    </w:p>
    <w:p w:rsidR="00F328BA" w:rsidRDefault="00F328BA" w:rsidP="003851AD">
      <w:pPr>
        <w:tabs>
          <w:tab w:val="left" w:pos="1020"/>
        </w:tabs>
        <w:rPr>
          <w:rFonts w:ascii="Arial" w:hAnsi="Arial" w:cs="Arial"/>
          <w:sz w:val="23"/>
          <w:szCs w:val="23"/>
        </w:rPr>
      </w:pPr>
      <w:r w:rsidRPr="00C3499D">
        <w:rPr>
          <w:rFonts w:ascii="Arial" w:hAnsi="Arial" w:cs="Arial"/>
          <w:sz w:val="23"/>
          <w:szCs w:val="23"/>
        </w:rPr>
        <w:tab/>
      </w:r>
    </w:p>
    <w:p w:rsidR="00F328BA" w:rsidRPr="00D0316D" w:rsidRDefault="00F328BA" w:rsidP="003851AD">
      <w:pPr>
        <w:tabs>
          <w:tab w:val="left" w:pos="1020"/>
        </w:tabs>
        <w:jc w:val="center"/>
        <w:rPr>
          <w:rFonts w:ascii="Arial" w:hAnsi="Arial" w:cs="Arial"/>
          <w:b/>
          <w:color w:val="006600"/>
          <w:sz w:val="20"/>
        </w:rPr>
      </w:pPr>
      <w:r w:rsidRPr="00D0316D">
        <w:rPr>
          <w:rFonts w:ascii="Arial" w:hAnsi="Arial" w:cs="Arial"/>
          <w:b/>
          <w:color w:val="006600"/>
          <w:sz w:val="20"/>
        </w:rPr>
        <w:t xml:space="preserve">Таблица </w:t>
      </w:r>
      <w:r w:rsidR="00ED0213">
        <w:rPr>
          <w:rFonts w:ascii="Arial" w:hAnsi="Arial" w:cs="Arial"/>
          <w:b/>
          <w:color w:val="006600"/>
          <w:sz w:val="20"/>
        </w:rPr>
        <w:t>8</w:t>
      </w:r>
      <w:r w:rsidRPr="00D0316D">
        <w:rPr>
          <w:rFonts w:ascii="Arial" w:hAnsi="Arial" w:cs="Arial"/>
          <w:b/>
          <w:color w:val="006600"/>
          <w:sz w:val="20"/>
        </w:rPr>
        <w:t>. Налоговое окружение предприятия</w:t>
      </w:r>
    </w:p>
    <w:p w:rsidR="00F328BA" w:rsidRPr="00C3499D" w:rsidRDefault="00F328BA" w:rsidP="003851AD">
      <w:pPr>
        <w:tabs>
          <w:tab w:val="left" w:pos="8320"/>
        </w:tabs>
        <w:rPr>
          <w:rFonts w:ascii="Arial" w:hAnsi="Arial" w:cs="Arial"/>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85"/>
        <w:gridCol w:w="1311"/>
        <w:gridCol w:w="3156"/>
      </w:tblGrid>
      <w:tr w:rsidR="00F328BA" w:rsidRPr="00D0316D" w:rsidTr="00FB2C2E">
        <w:trPr>
          <w:trHeight w:val="418"/>
          <w:jc w:val="center"/>
        </w:trPr>
        <w:tc>
          <w:tcPr>
            <w:tcW w:w="534" w:type="dxa"/>
            <w:shd w:val="clear" w:color="auto" w:fill="006600"/>
            <w:vAlign w:val="center"/>
          </w:tcPr>
          <w:p w:rsidR="00F328BA" w:rsidRPr="00D0316D" w:rsidRDefault="00F328BA" w:rsidP="003851AD">
            <w:pPr>
              <w:jc w:val="center"/>
              <w:rPr>
                <w:rFonts w:ascii="Arial" w:hAnsi="Arial" w:cs="Arial"/>
                <w:b/>
                <w:sz w:val="20"/>
              </w:rPr>
            </w:pPr>
            <w:r w:rsidRPr="00D0316D">
              <w:rPr>
                <w:rFonts w:ascii="Arial" w:hAnsi="Arial" w:cs="Arial"/>
                <w:b/>
                <w:sz w:val="20"/>
              </w:rPr>
              <w:t xml:space="preserve">№ </w:t>
            </w:r>
          </w:p>
        </w:tc>
        <w:tc>
          <w:tcPr>
            <w:tcW w:w="4285" w:type="dxa"/>
            <w:shd w:val="clear" w:color="auto" w:fill="006600"/>
            <w:vAlign w:val="center"/>
          </w:tcPr>
          <w:p w:rsidR="00F328BA" w:rsidRPr="00D0316D" w:rsidRDefault="00F328BA" w:rsidP="003851AD">
            <w:pPr>
              <w:jc w:val="center"/>
              <w:rPr>
                <w:rFonts w:ascii="Arial" w:hAnsi="Arial" w:cs="Arial"/>
                <w:b/>
                <w:sz w:val="20"/>
              </w:rPr>
            </w:pPr>
            <w:r w:rsidRPr="00D0316D">
              <w:rPr>
                <w:rFonts w:ascii="Arial" w:hAnsi="Arial" w:cs="Arial"/>
                <w:b/>
                <w:sz w:val="20"/>
              </w:rPr>
              <w:t>Наименование налога</w:t>
            </w:r>
          </w:p>
        </w:tc>
        <w:tc>
          <w:tcPr>
            <w:tcW w:w="1311" w:type="dxa"/>
            <w:shd w:val="clear" w:color="auto" w:fill="006600"/>
            <w:vAlign w:val="center"/>
          </w:tcPr>
          <w:p w:rsidR="00F328BA" w:rsidRPr="00D0316D" w:rsidRDefault="00F328BA" w:rsidP="003851AD">
            <w:pPr>
              <w:jc w:val="center"/>
              <w:rPr>
                <w:rFonts w:ascii="Arial" w:hAnsi="Arial" w:cs="Arial"/>
                <w:b/>
                <w:sz w:val="20"/>
              </w:rPr>
            </w:pPr>
            <w:r w:rsidRPr="00D0316D">
              <w:rPr>
                <w:rFonts w:ascii="Arial" w:hAnsi="Arial" w:cs="Arial"/>
                <w:b/>
                <w:sz w:val="20"/>
              </w:rPr>
              <w:t>Налоговая ставка</w:t>
            </w:r>
          </w:p>
        </w:tc>
        <w:tc>
          <w:tcPr>
            <w:tcW w:w="3156" w:type="dxa"/>
            <w:shd w:val="clear" w:color="auto" w:fill="006600"/>
            <w:vAlign w:val="center"/>
          </w:tcPr>
          <w:p w:rsidR="00F328BA" w:rsidRPr="00D0316D" w:rsidRDefault="00F328BA" w:rsidP="003851AD">
            <w:pPr>
              <w:jc w:val="center"/>
              <w:rPr>
                <w:rFonts w:ascii="Arial" w:hAnsi="Arial" w:cs="Arial"/>
                <w:b/>
                <w:sz w:val="20"/>
              </w:rPr>
            </w:pPr>
            <w:r w:rsidRPr="00D0316D">
              <w:rPr>
                <w:rFonts w:ascii="Arial" w:hAnsi="Arial" w:cs="Arial"/>
                <w:b/>
                <w:sz w:val="20"/>
              </w:rPr>
              <w:t>Налогооблагаемая база</w:t>
            </w:r>
          </w:p>
        </w:tc>
      </w:tr>
      <w:tr w:rsidR="00F328BA" w:rsidRPr="00D0316D" w:rsidTr="00FB2C2E">
        <w:trPr>
          <w:trHeight w:val="231"/>
          <w:jc w:val="center"/>
        </w:trPr>
        <w:tc>
          <w:tcPr>
            <w:tcW w:w="534" w:type="dxa"/>
            <w:shd w:val="clear" w:color="auto" w:fill="auto"/>
          </w:tcPr>
          <w:p w:rsidR="00F328BA" w:rsidRPr="00D0316D" w:rsidRDefault="00F328BA" w:rsidP="003851AD">
            <w:pPr>
              <w:rPr>
                <w:rFonts w:ascii="Arial" w:hAnsi="Arial" w:cs="Arial"/>
                <w:sz w:val="20"/>
              </w:rPr>
            </w:pPr>
            <w:r>
              <w:rPr>
                <w:rFonts w:ascii="Arial" w:hAnsi="Arial" w:cs="Arial"/>
                <w:sz w:val="20"/>
              </w:rPr>
              <w:t>1</w:t>
            </w:r>
          </w:p>
        </w:tc>
        <w:tc>
          <w:tcPr>
            <w:tcW w:w="4285" w:type="dxa"/>
            <w:shd w:val="clear" w:color="auto" w:fill="auto"/>
          </w:tcPr>
          <w:p w:rsidR="00F328BA" w:rsidRPr="00D0316D" w:rsidRDefault="00F328BA" w:rsidP="003851AD">
            <w:pPr>
              <w:rPr>
                <w:rFonts w:ascii="Arial" w:hAnsi="Arial" w:cs="Arial"/>
                <w:sz w:val="20"/>
              </w:rPr>
            </w:pPr>
            <w:r w:rsidRPr="00D0316D">
              <w:rPr>
                <w:rFonts w:ascii="Arial" w:hAnsi="Arial" w:cs="Arial"/>
                <w:sz w:val="20"/>
              </w:rPr>
              <w:t>НДС</w:t>
            </w:r>
          </w:p>
        </w:tc>
        <w:tc>
          <w:tcPr>
            <w:tcW w:w="1311" w:type="dxa"/>
            <w:shd w:val="clear" w:color="auto" w:fill="auto"/>
            <w:vAlign w:val="center"/>
          </w:tcPr>
          <w:p w:rsidR="00F328BA" w:rsidRPr="00D0316D" w:rsidRDefault="00F328BA" w:rsidP="003851AD">
            <w:pPr>
              <w:jc w:val="center"/>
              <w:rPr>
                <w:rFonts w:ascii="Arial" w:hAnsi="Arial" w:cs="Arial"/>
                <w:sz w:val="20"/>
              </w:rPr>
            </w:pPr>
            <w:r w:rsidRPr="00D0316D">
              <w:rPr>
                <w:rFonts w:ascii="Arial" w:hAnsi="Arial" w:cs="Arial"/>
                <w:sz w:val="20"/>
              </w:rPr>
              <w:t>10/18%</w:t>
            </w:r>
          </w:p>
        </w:tc>
        <w:tc>
          <w:tcPr>
            <w:tcW w:w="3156" w:type="dxa"/>
            <w:shd w:val="clear" w:color="auto" w:fill="auto"/>
          </w:tcPr>
          <w:p w:rsidR="00F328BA" w:rsidRPr="00D0316D" w:rsidRDefault="00F328BA" w:rsidP="003851AD">
            <w:pPr>
              <w:rPr>
                <w:rFonts w:ascii="Arial" w:hAnsi="Arial" w:cs="Arial"/>
                <w:sz w:val="20"/>
              </w:rPr>
            </w:pPr>
            <w:r w:rsidRPr="00D0316D">
              <w:rPr>
                <w:rFonts w:ascii="Arial" w:hAnsi="Arial" w:cs="Arial"/>
                <w:sz w:val="20"/>
              </w:rPr>
              <w:t>Добавленная стоимость</w:t>
            </w:r>
          </w:p>
        </w:tc>
      </w:tr>
      <w:tr w:rsidR="00F328BA" w:rsidRPr="00D0316D" w:rsidTr="00FB2C2E">
        <w:trPr>
          <w:trHeight w:val="460"/>
          <w:jc w:val="center"/>
        </w:trPr>
        <w:tc>
          <w:tcPr>
            <w:tcW w:w="534" w:type="dxa"/>
            <w:shd w:val="clear" w:color="auto" w:fill="auto"/>
          </w:tcPr>
          <w:p w:rsidR="00F328BA" w:rsidRPr="00D0316D" w:rsidRDefault="00F328BA" w:rsidP="003851AD">
            <w:pPr>
              <w:rPr>
                <w:rFonts w:ascii="Arial" w:hAnsi="Arial" w:cs="Arial"/>
                <w:sz w:val="20"/>
              </w:rPr>
            </w:pPr>
            <w:r>
              <w:rPr>
                <w:rFonts w:ascii="Arial" w:hAnsi="Arial" w:cs="Arial"/>
                <w:sz w:val="20"/>
              </w:rPr>
              <w:t>2.</w:t>
            </w:r>
          </w:p>
        </w:tc>
        <w:tc>
          <w:tcPr>
            <w:tcW w:w="4285" w:type="dxa"/>
            <w:shd w:val="clear" w:color="auto" w:fill="auto"/>
          </w:tcPr>
          <w:p w:rsidR="00F328BA" w:rsidRPr="00D0316D" w:rsidRDefault="00F328BA" w:rsidP="003851AD">
            <w:pPr>
              <w:rPr>
                <w:rFonts w:ascii="Arial" w:hAnsi="Arial" w:cs="Arial"/>
                <w:sz w:val="20"/>
              </w:rPr>
            </w:pPr>
            <w:r w:rsidRPr="00D0316D">
              <w:rPr>
                <w:rFonts w:ascii="Arial" w:hAnsi="Arial" w:cs="Arial"/>
                <w:sz w:val="20"/>
              </w:rPr>
              <w:t>Налог на имущество</w:t>
            </w:r>
          </w:p>
        </w:tc>
        <w:tc>
          <w:tcPr>
            <w:tcW w:w="1311" w:type="dxa"/>
            <w:shd w:val="clear" w:color="auto" w:fill="auto"/>
            <w:vAlign w:val="center"/>
          </w:tcPr>
          <w:p w:rsidR="00F328BA" w:rsidRPr="00D0316D" w:rsidRDefault="00F328BA" w:rsidP="003851AD">
            <w:pPr>
              <w:jc w:val="center"/>
              <w:rPr>
                <w:rFonts w:ascii="Arial" w:hAnsi="Arial" w:cs="Arial"/>
                <w:sz w:val="20"/>
              </w:rPr>
            </w:pPr>
            <w:r w:rsidRPr="00D0316D">
              <w:rPr>
                <w:rFonts w:ascii="Arial" w:hAnsi="Arial" w:cs="Arial"/>
                <w:sz w:val="20"/>
              </w:rPr>
              <w:t>2,2%</w:t>
            </w:r>
          </w:p>
        </w:tc>
        <w:tc>
          <w:tcPr>
            <w:tcW w:w="3156" w:type="dxa"/>
            <w:shd w:val="clear" w:color="auto" w:fill="auto"/>
          </w:tcPr>
          <w:p w:rsidR="00F328BA" w:rsidRPr="00D0316D" w:rsidRDefault="00F328BA" w:rsidP="003851AD">
            <w:pPr>
              <w:rPr>
                <w:rFonts w:ascii="Arial" w:hAnsi="Arial" w:cs="Arial"/>
                <w:sz w:val="20"/>
              </w:rPr>
            </w:pPr>
            <w:r w:rsidRPr="00D0316D">
              <w:rPr>
                <w:rFonts w:ascii="Arial" w:hAnsi="Arial" w:cs="Arial"/>
                <w:sz w:val="20"/>
              </w:rPr>
              <w:t>Среднегодовая стоимость имущества</w:t>
            </w:r>
          </w:p>
        </w:tc>
      </w:tr>
      <w:tr w:rsidR="00F328BA" w:rsidRPr="00D0316D" w:rsidTr="00FB2C2E">
        <w:trPr>
          <w:trHeight w:val="231"/>
          <w:jc w:val="center"/>
        </w:trPr>
        <w:tc>
          <w:tcPr>
            <w:tcW w:w="534" w:type="dxa"/>
            <w:shd w:val="clear" w:color="auto" w:fill="auto"/>
          </w:tcPr>
          <w:p w:rsidR="00F328BA" w:rsidRPr="00D0316D" w:rsidRDefault="00F328BA" w:rsidP="003851AD">
            <w:pPr>
              <w:rPr>
                <w:rFonts w:ascii="Arial" w:hAnsi="Arial" w:cs="Arial"/>
                <w:sz w:val="20"/>
              </w:rPr>
            </w:pPr>
            <w:r>
              <w:rPr>
                <w:rFonts w:ascii="Arial" w:hAnsi="Arial" w:cs="Arial"/>
                <w:sz w:val="20"/>
              </w:rPr>
              <w:t>3.</w:t>
            </w:r>
          </w:p>
        </w:tc>
        <w:tc>
          <w:tcPr>
            <w:tcW w:w="4285" w:type="dxa"/>
            <w:shd w:val="clear" w:color="auto" w:fill="auto"/>
            <w:vAlign w:val="bottom"/>
          </w:tcPr>
          <w:p w:rsidR="00F328BA" w:rsidRPr="00D0316D" w:rsidRDefault="00F328BA" w:rsidP="003851AD">
            <w:pPr>
              <w:rPr>
                <w:rFonts w:ascii="Arial" w:hAnsi="Arial" w:cs="Arial"/>
                <w:sz w:val="20"/>
              </w:rPr>
            </w:pPr>
            <w:r w:rsidRPr="00D0316D">
              <w:rPr>
                <w:rFonts w:ascii="Arial" w:hAnsi="Arial" w:cs="Arial"/>
                <w:sz w:val="20"/>
              </w:rPr>
              <w:t>Страховые взносы во внебюджетные фонды</w:t>
            </w:r>
          </w:p>
        </w:tc>
        <w:tc>
          <w:tcPr>
            <w:tcW w:w="1311" w:type="dxa"/>
            <w:shd w:val="clear" w:color="auto" w:fill="auto"/>
            <w:vAlign w:val="center"/>
          </w:tcPr>
          <w:p w:rsidR="00F328BA" w:rsidRPr="00D0316D" w:rsidRDefault="00F328BA" w:rsidP="003851AD">
            <w:pPr>
              <w:jc w:val="center"/>
              <w:rPr>
                <w:rFonts w:ascii="Arial" w:hAnsi="Arial" w:cs="Arial"/>
                <w:sz w:val="20"/>
              </w:rPr>
            </w:pPr>
            <w:r>
              <w:rPr>
                <w:rFonts w:ascii="Arial" w:hAnsi="Arial" w:cs="Arial"/>
                <w:sz w:val="20"/>
              </w:rPr>
              <w:t>30%</w:t>
            </w:r>
          </w:p>
        </w:tc>
        <w:tc>
          <w:tcPr>
            <w:tcW w:w="3156" w:type="dxa"/>
            <w:shd w:val="clear" w:color="auto" w:fill="auto"/>
          </w:tcPr>
          <w:p w:rsidR="00F328BA" w:rsidRPr="00D0316D" w:rsidRDefault="00F328BA" w:rsidP="003851AD">
            <w:pPr>
              <w:rPr>
                <w:rFonts w:ascii="Arial" w:hAnsi="Arial" w:cs="Arial"/>
                <w:sz w:val="20"/>
              </w:rPr>
            </w:pPr>
            <w:r w:rsidRPr="00D0316D">
              <w:rPr>
                <w:rFonts w:ascii="Arial" w:hAnsi="Arial" w:cs="Arial"/>
                <w:sz w:val="20"/>
              </w:rPr>
              <w:t>Фонд оплаты труда</w:t>
            </w:r>
          </w:p>
        </w:tc>
      </w:tr>
      <w:tr w:rsidR="00F328BA" w:rsidRPr="00D0316D" w:rsidTr="00FB2C2E">
        <w:trPr>
          <w:trHeight w:val="231"/>
          <w:jc w:val="center"/>
        </w:trPr>
        <w:tc>
          <w:tcPr>
            <w:tcW w:w="534" w:type="dxa"/>
            <w:shd w:val="clear" w:color="auto" w:fill="auto"/>
          </w:tcPr>
          <w:p w:rsidR="00F328BA" w:rsidRPr="00D0316D" w:rsidRDefault="00F328BA" w:rsidP="003851AD">
            <w:pPr>
              <w:rPr>
                <w:rFonts w:ascii="Arial" w:hAnsi="Arial" w:cs="Arial"/>
                <w:sz w:val="20"/>
              </w:rPr>
            </w:pPr>
            <w:r>
              <w:rPr>
                <w:rFonts w:ascii="Arial" w:hAnsi="Arial" w:cs="Arial"/>
                <w:sz w:val="20"/>
              </w:rPr>
              <w:t>4</w:t>
            </w:r>
          </w:p>
        </w:tc>
        <w:tc>
          <w:tcPr>
            <w:tcW w:w="4285" w:type="dxa"/>
            <w:shd w:val="clear" w:color="auto" w:fill="auto"/>
            <w:vAlign w:val="center"/>
          </w:tcPr>
          <w:p w:rsidR="00F328BA" w:rsidRDefault="00F328BA" w:rsidP="003851AD">
            <w:pPr>
              <w:rPr>
                <w:rFonts w:ascii="Arial" w:hAnsi="Arial" w:cs="Arial"/>
                <w:sz w:val="20"/>
              </w:rPr>
            </w:pPr>
            <w:r>
              <w:rPr>
                <w:rFonts w:ascii="Arial" w:hAnsi="Arial" w:cs="Arial"/>
                <w:sz w:val="20"/>
              </w:rPr>
              <w:t xml:space="preserve">Обязательное социальное страхование </w:t>
            </w:r>
            <w:r w:rsidRPr="00BF11C3">
              <w:rPr>
                <w:rFonts w:ascii="Arial" w:hAnsi="Arial" w:cs="Arial"/>
                <w:bCs/>
                <w:sz w:val="20"/>
              </w:rPr>
              <w:t>от несчастных случаев</w:t>
            </w:r>
            <w:r w:rsidRPr="00BF11C3">
              <w:rPr>
                <w:rFonts w:ascii="Arial" w:hAnsi="Arial" w:cs="Arial"/>
                <w:sz w:val="20"/>
              </w:rPr>
              <w:t xml:space="preserve"> на производстве</w:t>
            </w:r>
            <w:r>
              <w:rPr>
                <w:rFonts w:ascii="Arial" w:hAnsi="Arial" w:cs="Arial"/>
                <w:sz w:val="20"/>
              </w:rPr>
              <w:t xml:space="preserve"> и профессиональных заболеваний  (класс риска 11)</w:t>
            </w:r>
          </w:p>
        </w:tc>
        <w:tc>
          <w:tcPr>
            <w:tcW w:w="1311" w:type="dxa"/>
            <w:shd w:val="clear" w:color="auto" w:fill="auto"/>
            <w:vAlign w:val="center"/>
          </w:tcPr>
          <w:p w:rsidR="00F328BA" w:rsidRDefault="00F328BA" w:rsidP="003851AD">
            <w:pPr>
              <w:jc w:val="center"/>
              <w:rPr>
                <w:rFonts w:ascii="Arial" w:hAnsi="Arial" w:cs="Arial"/>
                <w:sz w:val="20"/>
              </w:rPr>
            </w:pPr>
            <w:r>
              <w:rPr>
                <w:rFonts w:ascii="Arial" w:hAnsi="Arial" w:cs="Arial"/>
                <w:sz w:val="20"/>
              </w:rPr>
              <w:t>1,20%</w:t>
            </w:r>
          </w:p>
        </w:tc>
        <w:tc>
          <w:tcPr>
            <w:tcW w:w="3156" w:type="dxa"/>
            <w:shd w:val="clear" w:color="auto" w:fill="auto"/>
            <w:vAlign w:val="center"/>
          </w:tcPr>
          <w:p w:rsidR="00F328BA" w:rsidRDefault="00F328BA" w:rsidP="003851AD">
            <w:pPr>
              <w:rPr>
                <w:rFonts w:ascii="Arial" w:hAnsi="Arial" w:cs="Arial"/>
                <w:sz w:val="20"/>
              </w:rPr>
            </w:pPr>
            <w:r w:rsidRPr="00D0316D">
              <w:rPr>
                <w:rFonts w:ascii="Arial" w:hAnsi="Arial" w:cs="Arial"/>
                <w:sz w:val="20"/>
              </w:rPr>
              <w:t>Фонд оплаты труда</w:t>
            </w:r>
          </w:p>
        </w:tc>
      </w:tr>
      <w:tr w:rsidR="00F328BA" w:rsidRPr="00D0316D" w:rsidTr="00FB2C2E">
        <w:trPr>
          <w:trHeight w:val="291"/>
          <w:jc w:val="center"/>
        </w:trPr>
        <w:tc>
          <w:tcPr>
            <w:tcW w:w="534" w:type="dxa"/>
            <w:shd w:val="clear" w:color="auto" w:fill="auto"/>
          </w:tcPr>
          <w:p w:rsidR="00F328BA" w:rsidRPr="00D0316D" w:rsidRDefault="00FB2C2E" w:rsidP="003851AD">
            <w:pPr>
              <w:rPr>
                <w:rFonts w:ascii="Arial" w:hAnsi="Arial" w:cs="Arial"/>
                <w:sz w:val="20"/>
              </w:rPr>
            </w:pPr>
            <w:r>
              <w:rPr>
                <w:rFonts w:ascii="Arial" w:hAnsi="Arial" w:cs="Arial"/>
                <w:sz w:val="20"/>
              </w:rPr>
              <w:t>5</w:t>
            </w:r>
          </w:p>
        </w:tc>
        <w:tc>
          <w:tcPr>
            <w:tcW w:w="4285" w:type="dxa"/>
            <w:shd w:val="clear" w:color="auto" w:fill="auto"/>
            <w:vAlign w:val="center"/>
          </w:tcPr>
          <w:p w:rsidR="00F328BA" w:rsidRDefault="00F328BA" w:rsidP="003851AD">
            <w:pPr>
              <w:rPr>
                <w:rFonts w:ascii="Arial" w:hAnsi="Arial" w:cs="Arial"/>
                <w:sz w:val="20"/>
              </w:rPr>
            </w:pPr>
            <w:r>
              <w:rPr>
                <w:rFonts w:ascii="Arial" w:hAnsi="Arial" w:cs="Arial"/>
                <w:sz w:val="20"/>
              </w:rPr>
              <w:t>Налог на прибыль</w:t>
            </w:r>
          </w:p>
        </w:tc>
        <w:tc>
          <w:tcPr>
            <w:tcW w:w="1311" w:type="dxa"/>
            <w:shd w:val="clear" w:color="auto" w:fill="auto"/>
            <w:vAlign w:val="center"/>
          </w:tcPr>
          <w:p w:rsidR="00F328BA" w:rsidRDefault="00F328BA" w:rsidP="003851AD">
            <w:pPr>
              <w:jc w:val="center"/>
              <w:rPr>
                <w:rFonts w:ascii="Arial" w:hAnsi="Arial" w:cs="Arial"/>
                <w:sz w:val="20"/>
              </w:rPr>
            </w:pPr>
            <w:r>
              <w:rPr>
                <w:rFonts w:ascii="Arial" w:hAnsi="Arial" w:cs="Arial"/>
                <w:sz w:val="20"/>
              </w:rPr>
              <w:t>0,0%</w:t>
            </w:r>
          </w:p>
        </w:tc>
        <w:tc>
          <w:tcPr>
            <w:tcW w:w="3156" w:type="dxa"/>
            <w:shd w:val="clear" w:color="auto" w:fill="auto"/>
            <w:vAlign w:val="center"/>
          </w:tcPr>
          <w:p w:rsidR="00F328BA" w:rsidRDefault="00F328BA" w:rsidP="003851AD">
            <w:pPr>
              <w:rPr>
                <w:rFonts w:ascii="Arial" w:hAnsi="Arial" w:cs="Arial"/>
                <w:sz w:val="20"/>
              </w:rPr>
            </w:pPr>
            <w:r>
              <w:rPr>
                <w:rFonts w:ascii="Arial" w:hAnsi="Arial" w:cs="Arial"/>
                <w:sz w:val="20"/>
              </w:rPr>
              <w:t>Прибыль</w:t>
            </w:r>
            <w:r w:rsidRPr="00D0316D">
              <w:rPr>
                <w:rStyle w:val="ac"/>
                <w:rFonts w:ascii="Arial" w:hAnsi="Arial" w:cs="Arial"/>
                <w:sz w:val="20"/>
              </w:rPr>
              <w:footnoteReference w:id="1"/>
            </w:r>
          </w:p>
        </w:tc>
      </w:tr>
      <w:tr w:rsidR="00F328BA" w:rsidRPr="00D0316D" w:rsidTr="00FB2C2E">
        <w:trPr>
          <w:trHeight w:val="291"/>
          <w:jc w:val="center"/>
        </w:trPr>
        <w:tc>
          <w:tcPr>
            <w:tcW w:w="534" w:type="dxa"/>
            <w:shd w:val="clear" w:color="auto" w:fill="auto"/>
          </w:tcPr>
          <w:p w:rsidR="00F328BA" w:rsidRPr="00D0316D" w:rsidRDefault="00FB2C2E" w:rsidP="003851AD">
            <w:pPr>
              <w:rPr>
                <w:rFonts w:ascii="Arial" w:hAnsi="Arial" w:cs="Arial"/>
                <w:sz w:val="20"/>
              </w:rPr>
            </w:pPr>
            <w:r>
              <w:rPr>
                <w:rFonts w:ascii="Arial" w:hAnsi="Arial" w:cs="Arial"/>
                <w:sz w:val="20"/>
              </w:rPr>
              <w:t>6</w:t>
            </w:r>
          </w:p>
        </w:tc>
        <w:tc>
          <w:tcPr>
            <w:tcW w:w="4285" w:type="dxa"/>
            <w:shd w:val="clear" w:color="auto" w:fill="auto"/>
            <w:vAlign w:val="center"/>
          </w:tcPr>
          <w:p w:rsidR="00F328BA" w:rsidRDefault="00F328BA" w:rsidP="003851AD">
            <w:pPr>
              <w:rPr>
                <w:rFonts w:ascii="Arial" w:hAnsi="Arial" w:cs="Arial"/>
                <w:sz w:val="20"/>
              </w:rPr>
            </w:pPr>
            <w:r>
              <w:rPr>
                <w:rFonts w:ascii="Arial" w:hAnsi="Arial" w:cs="Arial"/>
                <w:sz w:val="20"/>
              </w:rPr>
              <w:t>Земельный налог</w:t>
            </w:r>
          </w:p>
        </w:tc>
        <w:tc>
          <w:tcPr>
            <w:tcW w:w="1311" w:type="dxa"/>
            <w:shd w:val="clear" w:color="auto" w:fill="auto"/>
            <w:vAlign w:val="center"/>
          </w:tcPr>
          <w:p w:rsidR="00F328BA" w:rsidRDefault="00F328BA" w:rsidP="003851AD">
            <w:pPr>
              <w:jc w:val="center"/>
              <w:rPr>
                <w:rFonts w:ascii="Arial" w:hAnsi="Arial" w:cs="Arial"/>
                <w:sz w:val="20"/>
              </w:rPr>
            </w:pPr>
            <w:r>
              <w:rPr>
                <w:rFonts w:ascii="Arial" w:hAnsi="Arial" w:cs="Arial"/>
                <w:sz w:val="20"/>
              </w:rPr>
              <w:t>0,3%</w:t>
            </w:r>
          </w:p>
        </w:tc>
        <w:tc>
          <w:tcPr>
            <w:tcW w:w="3156" w:type="dxa"/>
            <w:shd w:val="clear" w:color="auto" w:fill="auto"/>
            <w:vAlign w:val="center"/>
          </w:tcPr>
          <w:p w:rsidR="00F328BA" w:rsidRDefault="00F328BA" w:rsidP="003851AD">
            <w:pPr>
              <w:rPr>
                <w:rFonts w:ascii="Arial" w:hAnsi="Arial" w:cs="Arial"/>
                <w:sz w:val="20"/>
              </w:rPr>
            </w:pPr>
            <w:r>
              <w:rPr>
                <w:rFonts w:ascii="Arial" w:hAnsi="Arial" w:cs="Arial"/>
                <w:sz w:val="20"/>
              </w:rPr>
              <w:t>кадастровая стоимость земли</w:t>
            </w:r>
          </w:p>
        </w:tc>
      </w:tr>
    </w:tbl>
    <w:p w:rsidR="00F328BA" w:rsidRPr="00905306" w:rsidRDefault="00F328BA" w:rsidP="0081772B">
      <w:pPr>
        <w:sectPr w:rsidR="00F328BA" w:rsidRPr="00905306" w:rsidSect="00CA7440">
          <w:footerReference w:type="even" r:id="rId11"/>
          <w:footerReference w:type="default" r:id="rId12"/>
          <w:pgSz w:w="11906" w:h="16838"/>
          <w:pgMar w:top="567" w:right="567" w:bottom="567" w:left="1134" w:header="709" w:footer="709" w:gutter="0"/>
          <w:pgNumType w:start="2"/>
          <w:cols w:space="708"/>
          <w:docGrid w:linePitch="360"/>
        </w:sectPr>
      </w:pPr>
    </w:p>
    <w:p w:rsidR="00D40240" w:rsidRDefault="00D40240" w:rsidP="00210A66">
      <w:pPr>
        <w:rPr>
          <w:rFonts w:ascii="Arial" w:hAnsi="Arial" w:cs="Arial"/>
          <w:b/>
          <w:color w:val="006600"/>
          <w:sz w:val="20"/>
        </w:rPr>
      </w:pPr>
      <w:bookmarkStart w:id="20" w:name="_Toc423578425"/>
      <w:bookmarkStart w:id="21" w:name="_Toc248733776"/>
    </w:p>
    <w:p w:rsidR="008929E3" w:rsidRDefault="008929E3" w:rsidP="003851AD">
      <w:pPr>
        <w:jc w:val="center"/>
        <w:rPr>
          <w:rFonts w:ascii="Arial" w:hAnsi="Arial" w:cs="Arial"/>
          <w:b/>
          <w:color w:val="006600"/>
          <w:sz w:val="20"/>
        </w:rPr>
      </w:pPr>
    </w:p>
    <w:p w:rsidR="00F328BA" w:rsidRPr="00D40240" w:rsidRDefault="00AA1B99" w:rsidP="00210A66">
      <w:pPr>
        <w:pStyle w:val="1"/>
        <w:ind w:left="0" w:firstLine="0"/>
        <w:jc w:val="left"/>
        <w:rPr>
          <w:lang w:val="ru-RU"/>
        </w:rPr>
      </w:pPr>
      <w:bookmarkStart w:id="22" w:name="_Toc428418734"/>
      <w:r>
        <w:rPr>
          <w:lang w:val="ru-RU"/>
        </w:rPr>
        <w:t xml:space="preserve">                         </w:t>
      </w:r>
      <w:r w:rsidR="00210A66">
        <w:rPr>
          <w:lang w:val="ru-RU"/>
        </w:rPr>
        <w:t xml:space="preserve"> </w:t>
      </w:r>
      <w:r>
        <w:rPr>
          <w:lang w:val="ru-RU"/>
        </w:rPr>
        <w:t>3</w:t>
      </w:r>
      <w:r w:rsidR="00F328BA" w:rsidRPr="00681596">
        <w:t xml:space="preserve">. </w:t>
      </w:r>
      <w:bookmarkEnd w:id="20"/>
      <w:r w:rsidR="00D40240">
        <w:rPr>
          <w:lang w:val="ru-RU"/>
        </w:rPr>
        <w:t xml:space="preserve">ПОКАЗАТЕЛИ ЭКОНОМИЧЕСКОЙ </w:t>
      </w:r>
      <w:r w:rsidR="00A02E0B">
        <w:rPr>
          <w:lang w:val="ru-RU"/>
        </w:rPr>
        <w:t xml:space="preserve">         </w:t>
      </w:r>
      <w:r w:rsidR="00D40240">
        <w:rPr>
          <w:lang w:val="ru-RU"/>
        </w:rPr>
        <w:t>ЭФФЕКТИВНОСТИ ПРОЕКТА</w:t>
      </w:r>
      <w:bookmarkEnd w:id="22"/>
    </w:p>
    <w:p w:rsidR="00F328BA" w:rsidRPr="00EF1843" w:rsidRDefault="00F328BA" w:rsidP="003851AD"/>
    <w:bookmarkEnd w:id="21"/>
    <w:p w:rsidR="008929E3" w:rsidRPr="007438C9" w:rsidRDefault="008929E3" w:rsidP="003851AD">
      <w:pPr>
        <w:rPr>
          <w:rFonts w:ascii="Arial" w:hAnsi="Arial" w:cs="Arial"/>
          <w:b/>
          <w:sz w:val="20"/>
        </w:rPr>
      </w:pPr>
      <w:r w:rsidRPr="007438C9">
        <w:rPr>
          <w:rFonts w:ascii="Arial" w:hAnsi="Arial" w:cs="Arial"/>
          <w:b/>
          <w:sz w:val="20"/>
        </w:rPr>
        <w:t>Показатели экономической эффективности:</w:t>
      </w:r>
    </w:p>
    <w:p w:rsidR="008929E3" w:rsidRPr="00A95FC4" w:rsidRDefault="008929E3" w:rsidP="003851AD">
      <w:pPr>
        <w:rPr>
          <w:rFonts w:ascii="Arial" w:hAnsi="Arial" w:cs="Arial"/>
          <w:sz w:val="20"/>
        </w:rPr>
      </w:pPr>
    </w:p>
    <w:p w:rsidR="008929E3" w:rsidRPr="00A95FC4" w:rsidRDefault="008929E3" w:rsidP="003851AD">
      <w:pPr>
        <w:numPr>
          <w:ilvl w:val="0"/>
          <w:numId w:val="1"/>
        </w:numPr>
        <w:tabs>
          <w:tab w:val="left" w:leader="hyphen" w:pos="7380"/>
        </w:tabs>
        <w:ind w:left="714" w:hanging="357"/>
        <w:rPr>
          <w:rFonts w:ascii="Arial" w:hAnsi="Arial" w:cs="Arial"/>
          <w:sz w:val="20"/>
        </w:rPr>
      </w:pPr>
      <w:r w:rsidRPr="00A95FC4">
        <w:rPr>
          <w:rFonts w:ascii="Arial" w:hAnsi="Arial" w:cs="Arial"/>
          <w:sz w:val="20"/>
        </w:rPr>
        <w:t xml:space="preserve">Период окупаемости проекта </w:t>
      </w:r>
      <w:r w:rsidRPr="00A95FC4">
        <w:rPr>
          <w:rFonts w:ascii="Arial" w:hAnsi="Arial" w:cs="Arial"/>
          <w:sz w:val="20"/>
          <w:lang w:val="en-US"/>
        </w:rPr>
        <w:t>PBP</w:t>
      </w:r>
      <w:r w:rsidRPr="00A95FC4">
        <w:rPr>
          <w:rFonts w:ascii="Arial" w:hAnsi="Arial" w:cs="Arial"/>
          <w:sz w:val="20"/>
        </w:rPr>
        <w:tab/>
      </w:r>
      <w:r w:rsidR="008C7111">
        <w:rPr>
          <w:rFonts w:ascii="Arial" w:hAnsi="Arial" w:cs="Arial"/>
          <w:sz w:val="20"/>
        </w:rPr>
        <w:t>6</w:t>
      </w:r>
      <w:r w:rsidRPr="00A95FC4">
        <w:rPr>
          <w:rFonts w:ascii="Arial" w:hAnsi="Arial" w:cs="Arial"/>
          <w:sz w:val="20"/>
        </w:rPr>
        <w:t xml:space="preserve">  </w:t>
      </w:r>
      <w:r w:rsidR="008C7111">
        <w:rPr>
          <w:rFonts w:ascii="Arial" w:hAnsi="Arial" w:cs="Arial"/>
          <w:sz w:val="20"/>
        </w:rPr>
        <w:t>лет</w:t>
      </w:r>
    </w:p>
    <w:p w:rsidR="008929E3" w:rsidRPr="00A95FC4" w:rsidRDefault="008929E3" w:rsidP="003851AD">
      <w:pPr>
        <w:numPr>
          <w:ilvl w:val="0"/>
          <w:numId w:val="1"/>
        </w:numPr>
        <w:tabs>
          <w:tab w:val="left" w:leader="hyphen" w:pos="7380"/>
        </w:tabs>
        <w:ind w:left="714" w:hanging="357"/>
        <w:rPr>
          <w:rFonts w:ascii="Arial" w:hAnsi="Arial" w:cs="Arial"/>
          <w:sz w:val="20"/>
        </w:rPr>
      </w:pPr>
      <w:r w:rsidRPr="00A95FC4">
        <w:rPr>
          <w:rFonts w:ascii="Arial" w:hAnsi="Arial" w:cs="Arial"/>
          <w:sz w:val="20"/>
        </w:rPr>
        <w:t xml:space="preserve">Ставка дисконтирования </w:t>
      </w:r>
      <w:r w:rsidRPr="00A95FC4">
        <w:rPr>
          <w:rFonts w:ascii="Arial" w:hAnsi="Arial" w:cs="Arial"/>
          <w:sz w:val="20"/>
          <w:lang w:val="en-US"/>
        </w:rPr>
        <w:t>DR</w:t>
      </w:r>
      <w:r w:rsidRPr="00A95FC4">
        <w:rPr>
          <w:rFonts w:ascii="Arial" w:hAnsi="Arial" w:cs="Arial"/>
          <w:sz w:val="20"/>
        </w:rPr>
        <w:tab/>
      </w:r>
      <w:r w:rsidR="008C7111">
        <w:rPr>
          <w:rFonts w:ascii="Arial" w:hAnsi="Arial" w:cs="Arial"/>
          <w:sz w:val="20"/>
        </w:rPr>
        <w:t>11</w:t>
      </w:r>
      <w:r w:rsidRPr="00A95FC4">
        <w:rPr>
          <w:rFonts w:ascii="Arial" w:hAnsi="Arial" w:cs="Arial"/>
          <w:sz w:val="20"/>
        </w:rPr>
        <w:t>%</w:t>
      </w:r>
    </w:p>
    <w:p w:rsidR="008929E3" w:rsidRPr="00A95FC4" w:rsidRDefault="008929E3" w:rsidP="003851AD">
      <w:pPr>
        <w:numPr>
          <w:ilvl w:val="0"/>
          <w:numId w:val="1"/>
        </w:numPr>
        <w:tabs>
          <w:tab w:val="left" w:leader="hyphen" w:pos="7380"/>
        </w:tabs>
        <w:ind w:left="714" w:hanging="357"/>
        <w:rPr>
          <w:rFonts w:ascii="Arial" w:hAnsi="Arial" w:cs="Arial"/>
          <w:sz w:val="20"/>
        </w:rPr>
      </w:pPr>
      <w:r w:rsidRPr="00A95FC4">
        <w:rPr>
          <w:rFonts w:ascii="Arial" w:hAnsi="Arial" w:cs="Arial"/>
          <w:sz w:val="20"/>
        </w:rPr>
        <w:t xml:space="preserve">Дисконтированный период окупаемости </w:t>
      </w:r>
      <w:r w:rsidRPr="00A95FC4">
        <w:rPr>
          <w:rFonts w:ascii="Arial" w:hAnsi="Arial" w:cs="Arial"/>
          <w:sz w:val="20"/>
          <w:lang w:val="en-US"/>
        </w:rPr>
        <w:t>DPBP</w:t>
      </w:r>
      <w:r w:rsidRPr="00A95FC4">
        <w:rPr>
          <w:rFonts w:ascii="Arial" w:hAnsi="Arial" w:cs="Arial"/>
          <w:sz w:val="20"/>
        </w:rPr>
        <w:tab/>
      </w:r>
      <w:r w:rsidR="008C7111">
        <w:rPr>
          <w:rFonts w:ascii="Arial" w:hAnsi="Arial" w:cs="Arial"/>
          <w:sz w:val="20"/>
        </w:rPr>
        <w:t>8</w:t>
      </w:r>
      <w:r w:rsidRPr="00A95FC4">
        <w:rPr>
          <w:rFonts w:ascii="Arial" w:hAnsi="Arial" w:cs="Arial"/>
          <w:sz w:val="20"/>
        </w:rPr>
        <w:t xml:space="preserve"> </w:t>
      </w:r>
      <w:r w:rsidR="008C7111">
        <w:rPr>
          <w:rFonts w:ascii="Arial" w:hAnsi="Arial" w:cs="Arial"/>
          <w:sz w:val="20"/>
        </w:rPr>
        <w:t>лет</w:t>
      </w:r>
    </w:p>
    <w:p w:rsidR="008929E3" w:rsidRPr="00A95FC4" w:rsidRDefault="008929E3" w:rsidP="003851AD">
      <w:pPr>
        <w:numPr>
          <w:ilvl w:val="0"/>
          <w:numId w:val="1"/>
        </w:numPr>
        <w:tabs>
          <w:tab w:val="left" w:leader="hyphen" w:pos="7380"/>
        </w:tabs>
        <w:ind w:left="714" w:hanging="357"/>
        <w:rPr>
          <w:rFonts w:ascii="Arial" w:hAnsi="Arial" w:cs="Arial"/>
          <w:sz w:val="20"/>
        </w:rPr>
      </w:pPr>
      <w:r w:rsidRPr="00A95FC4">
        <w:rPr>
          <w:rFonts w:ascii="Arial" w:hAnsi="Arial" w:cs="Arial"/>
          <w:sz w:val="20"/>
        </w:rPr>
        <w:t xml:space="preserve">Чистый приведенный доход </w:t>
      </w:r>
      <w:r w:rsidRPr="00A95FC4">
        <w:rPr>
          <w:rFonts w:ascii="Arial" w:hAnsi="Arial" w:cs="Arial"/>
          <w:sz w:val="20"/>
          <w:lang w:val="en-US"/>
        </w:rPr>
        <w:t>NPV</w:t>
      </w:r>
      <w:r w:rsidRPr="00A95FC4">
        <w:rPr>
          <w:rFonts w:ascii="Arial" w:hAnsi="Arial" w:cs="Arial"/>
          <w:sz w:val="20"/>
        </w:rPr>
        <w:tab/>
        <w:t xml:space="preserve"> </w:t>
      </w:r>
      <w:r w:rsidR="008C7111">
        <w:rPr>
          <w:rFonts w:ascii="Arial" w:hAnsi="Arial" w:cs="Arial"/>
          <w:sz w:val="20"/>
        </w:rPr>
        <w:t>3 570 445 долл.</w:t>
      </w:r>
    </w:p>
    <w:p w:rsidR="008929E3" w:rsidRPr="00A95FC4" w:rsidRDefault="008929E3" w:rsidP="003851AD">
      <w:pPr>
        <w:numPr>
          <w:ilvl w:val="0"/>
          <w:numId w:val="1"/>
        </w:numPr>
        <w:tabs>
          <w:tab w:val="left" w:leader="hyphen" w:pos="7380"/>
        </w:tabs>
        <w:ind w:left="714" w:hanging="357"/>
        <w:rPr>
          <w:rFonts w:ascii="Arial" w:hAnsi="Arial" w:cs="Arial"/>
          <w:sz w:val="20"/>
        </w:rPr>
      </w:pPr>
      <w:r w:rsidRPr="00A95FC4">
        <w:rPr>
          <w:rFonts w:ascii="Arial" w:hAnsi="Arial" w:cs="Arial"/>
          <w:sz w:val="20"/>
        </w:rPr>
        <w:t xml:space="preserve">Внутренняя норма рентабельности </w:t>
      </w:r>
      <w:r w:rsidRPr="00A95FC4">
        <w:rPr>
          <w:rFonts w:ascii="Arial" w:hAnsi="Arial" w:cs="Arial"/>
          <w:sz w:val="20"/>
          <w:lang w:val="en-US"/>
        </w:rPr>
        <w:t>IRR</w:t>
      </w:r>
      <w:r w:rsidRPr="00A95FC4">
        <w:rPr>
          <w:rFonts w:ascii="Arial" w:hAnsi="Arial" w:cs="Arial"/>
          <w:sz w:val="20"/>
        </w:rPr>
        <w:tab/>
      </w:r>
      <w:r w:rsidR="004A4407">
        <w:rPr>
          <w:rFonts w:ascii="Arial" w:hAnsi="Arial" w:cs="Arial"/>
          <w:sz w:val="20"/>
        </w:rPr>
        <w:t xml:space="preserve"> 20 </w:t>
      </w:r>
      <w:r w:rsidR="008C7111">
        <w:rPr>
          <w:rFonts w:ascii="Arial" w:hAnsi="Arial" w:cs="Arial"/>
          <w:sz w:val="20"/>
        </w:rPr>
        <w:t>%</w:t>
      </w:r>
    </w:p>
    <w:p w:rsidR="008929E3" w:rsidRDefault="008929E3" w:rsidP="003851AD">
      <w:pPr>
        <w:numPr>
          <w:ilvl w:val="0"/>
          <w:numId w:val="1"/>
        </w:numPr>
        <w:tabs>
          <w:tab w:val="left" w:leader="hyphen" w:pos="7380"/>
        </w:tabs>
        <w:ind w:left="714" w:hanging="357"/>
        <w:rPr>
          <w:rFonts w:ascii="Arial" w:hAnsi="Arial" w:cs="Arial"/>
          <w:sz w:val="20"/>
        </w:rPr>
      </w:pPr>
      <w:r w:rsidRPr="00A95FC4">
        <w:rPr>
          <w:rFonts w:ascii="Arial" w:hAnsi="Arial" w:cs="Arial"/>
          <w:sz w:val="20"/>
        </w:rPr>
        <w:t xml:space="preserve">Индекс рентабельности инвестиций PI </w:t>
      </w:r>
      <w:r w:rsidRPr="00A95FC4">
        <w:rPr>
          <w:rFonts w:ascii="Arial" w:hAnsi="Arial" w:cs="Arial"/>
          <w:sz w:val="20"/>
        </w:rPr>
        <w:tab/>
        <w:t>1,</w:t>
      </w:r>
      <w:r w:rsidR="004A4407">
        <w:rPr>
          <w:rFonts w:ascii="Arial" w:hAnsi="Arial" w:cs="Arial"/>
          <w:sz w:val="20"/>
        </w:rPr>
        <w:t>22</w:t>
      </w:r>
    </w:p>
    <w:p w:rsidR="00AA1B99" w:rsidRDefault="00AA1B99" w:rsidP="00AA1B99">
      <w:pPr>
        <w:tabs>
          <w:tab w:val="left" w:leader="hyphen" w:pos="7380"/>
        </w:tabs>
        <w:rPr>
          <w:rFonts w:ascii="Arial" w:hAnsi="Arial" w:cs="Arial"/>
          <w:sz w:val="20"/>
        </w:rPr>
      </w:pPr>
      <w:r>
        <w:rPr>
          <w:rFonts w:ascii="Arial" w:hAnsi="Arial" w:cs="Arial"/>
          <w:sz w:val="20"/>
        </w:rPr>
        <w:t xml:space="preserve">  </w:t>
      </w:r>
    </w:p>
    <w:p w:rsidR="00AA1B99" w:rsidRDefault="00AA1B99" w:rsidP="00AA1B99">
      <w:pPr>
        <w:tabs>
          <w:tab w:val="left" w:leader="hyphen" w:pos="7380"/>
        </w:tabs>
        <w:rPr>
          <w:rFonts w:ascii="Arial" w:hAnsi="Arial" w:cs="Arial"/>
          <w:sz w:val="20"/>
        </w:rPr>
      </w:pPr>
    </w:p>
    <w:p w:rsidR="00AA1B99" w:rsidRDefault="00AA1B99" w:rsidP="00AA1B99">
      <w:pPr>
        <w:tabs>
          <w:tab w:val="left" w:leader="hyphen" w:pos="7380"/>
        </w:tabs>
        <w:rPr>
          <w:rFonts w:ascii="Arial" w:hAnsi="Arial" w:cs="Arial"/>
          <w:sz w:val="20"/>
        </w:rPr>
      </w:pPr>
    </w:p>
    <w:p w:rsidR="00AA1B99" w:rsidRPr="00AA1B99" w:rsidRDefault="00AA1B99" w:rsidP="00AA1B99">
      <w:pPr>
        <w:tabs>
          <w:tab w:val="left" w:leader="hyphen" w:pos="7380"/>
        </w:tabs>
        <w:rPr>
          <w:rFonts w:ascii="Arial" w:hAnsi="Arial" w:cs="Arial"/>
          <w:b/>
          <w:sz w:val="32"/>
          <w:szCs w:val="32"/>
        </w:rPr>
      </w:pPr>
      <w:r w:rsidRPr="00AA1B99">
        <w:rPr>
          <w:rFonts w:ascii="Arial" w:hAnsi="Arial" w:cs="Arial"/>
          <w:color w:val="385623" w:themeColor="accent6" w:themeShade="80"/>
          <w:sz w:val="32"/>
          <w:szCs w:val="32"/>
        </w:rPr>
        <w:t xml:space="preserve">                 </w:t>
      </w:r>
      <w:r>
        <w:rPr>
          <w:rFonts w:ascii="Arial" w:hAnsi="Arial" w:cs="Arial"/>
          <w:color w:val="385623" w:themeColor="accent6" w:themeShade="80"/>
          <w:sz w:val="32"/>
          <w:szCs w:val="32"/>
        </w:rPr>
        <w:t xml:space="preserve">         </w:t>
      </w:r>
      <w:r w:rsidRPr="00AA1B99">
        <w:rPr>
          <w:rFonts w:ascii="Arial" w:hAnsi="Arial" w:cs="Arial"/>
          <w:color w:val="385623" w:themeColor="accent6" w:themeShade="80"/>
          <w:sz w:val="32"/>
          <w:szCs w:val="32"/>
        </w:rPr>
        <w:t xml:space="preserve"> </w:t>
      </w:r>
      <w:r w:rsidRPr="00AA1B99">
        <w:rPr>
          <w:rFonts w:ascii="Arial" w:hAnsi="Arial" w:cs="Arial"/>
          <w:b/>
          <w:color w:val="538135" w:themeColor="accent6" w:themeShade="BF"/>
          <w:sz w:val="32"/>
          <w:szCs w:val="32"/>
        </w:rPr>
        <w:t>4.</w:t>
      </w:r>
      <w:r w:rsidRPr="00AA1B99">
        <w:rPr>
          <w:b/>
          <w:color w:val="538135" w:themeColor="accent6" w:themeShade="BF"/>
          <w:sz w:val="32"/>
          <w:szCs w:val="32"/>
        </w:rPr>
        <w:t xml:space="preserve"> БЕЗУБЫТОЧНОСТЬ ПРОЕКТА</w:t>
      </w:r>
    </w:p>
    <w:p w:rsidR="00AA1B99" w:rsidRDefault="00AA1B99" w:rsidP="00AA1B99">
      <w:pPr>
        <w:pStyle w:val="aff6"/>
        <w:ind w:left="720"/>
        <w:rPr>
          <w:rFonts w:ascii="Arial" w:hAnsi="Arial" w:cs="Arial"/>
          <w:b/>
          <w:color w:val="006600"/>
          <w:sz w:val="20"/>
        </w:rPr>
      </w:pPr>
      <w:r>
        <w:rPr>
          <w:rFonts w:ascii="Arial" w:hAnsi="Arial" w:cs="Arial"/>
          <w:b/>
          <w:color w:val="006600"/>
          <w:sz w:val="20"/>
        </w:rPr>
        <w:t xml:space="preserve">                                                                          </w:t>
      </w:r>
    </w:p>
    <w:p w:rsidR="00AA1B99" w:rsidRPr="00AA1B99" w:rsidRDefault="00AA1B99" w:rsidP="00AA1B99">
      <w:pPr>
        <w:pStyle w:val="aff6"/>
        <w:ind w:left="720"/>
        <w:rPr>
          <w:rFonts w:ascii="Arial" w:hAnsi="Arial" w:cs="Arial"/>
          <w:b/>
          <w:color w:val="006600"/>
          <w:sz w:val="20"/>
        </w:rPr>
      </w:pPr>
      <w:r>
        <w:rPr>
          <w:rFonts w:ascii="Arial" w:hAnsi="Arial" w:cs="Arial"/>
          <w:b/>
          <w:color w:val="006600"/>
          <w:sz w:val="20"/>
        </w:rPr>
        <w:t xml:space="preserve">                                                                   </w:t>
      </w:r>
      <w:r w:rsidRPr="00AA1B99">
        <w:rPr>
          <w:rFonts w:ascii="Arial" w:hAnsi="Arial" w:cs="Arial"/>
          <w:b/>
          <w:color w:val="006600"/>
          <w:sz w:val="20"/>
        </w:rPr>
        <w:t>График безубыточности (в 2020 году)</w:t>
      </w:r>
    </w:p>
    <w:p w:rsidR="00AA1B99" w:rsidRDefault="00AA1B99" w:rsidP="00AA1B99">
      <w:pPr>
        <w:pStyle w:val="aff6"/>
        <w:ind w:left="720"/>
        <w:rPr>
          <w:noProof/>
        </w:rPr>
      </w:pPr>
      <w:r w:rsidRPr="00540E0C">
        <w:rPr>
          <w:noProof/>
        </w:rPr>
        <w:drawing>
          <wp:inline distT="0" distB="0" distL="0" distR="0">
            <wp:extent cx="6153150" cy="2780030"/>
            <wp:effectExtent l="0" t="0" r="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1B99" w:rsidRPr="00AA1B99" w:rsidRDefault="00AA1B99" w:rsidP="00AA1B99">
      <w:pPr>
        <w:pStyle w:val="aff6"/>
        <w:ind w:left="720"/>
        <w:rPr>
          <w:rFonts w:ascii="Arial" w:hAnsi="Arial" w:cs="Arial"/>
          <w:sz w:val="20"/>
        </w:rPr>
      </w:pPr>
    </w:p>
    <w:p w:rsidR="00AA1B99" w:rsidRPr="00AA1B99" w:rsidRDefault="00AA1B99" w:rsidP="00AA1B99">
      <w:pPr>
        <w:pStyle w:val="aff6"/>
        <w:numPr>
          <w:ilvl w:val="0"/>
          <w:numId w:val="1"/>
        </w:numPr>
        <w:jc w:val="center"/>
        <w:rPr>
          <w:rFonts w:ascii="Arial" w:hAnsi="Arial" w:cs="Arial"/>
          <w:sz w:val="20"/>
        </w:rPr>
      </w:pPr>
      <w:r w:rsidRPr="00AA1B99">
        <w:rPr>
          <w:rFonts w:ascii="Arial" w:hAnsi="Arial" w:cs="Arial"/>
          <w:sz w:val="20"/>
        </w:rPr>
        <w:t>"Точка безубыточности"  в 2020 г - при выпуске более 30% от запланированного объема продукции.</w:t>
      </w:r>
    </w:p>
    <w:p w:rsidR="00AA1B99" w:rsidRPr="00FA5903" w:rsidRDefault="00AA1B99" w:rsidP="00AA1B99">
      <w:pPr>
        <w:pStyle w:val="aff6"/>
        <w:tabs>
          <w:tab w:val="left" w:leader="hyphen" w:pos="7380"/>
        </w:tabs>
        <w:ind w:left="720"/>
      </w:pPr>
    </w:p>
    <w:p w:rsidR="00210A66" w:rsidRDefault="00210A66" w:rsidP="00AA1B99">
      <w:pPr>
        <w:pStyle w:val="1"/>
        <w:ind w:left="0" w:firstLine="0"/>
        <w:jc w:val="left"/>
        <w:rPr>
          <w:lang w:val="ru-RU"/>
        </w:rPr>
      </w:pPr>
    </w:p>
    <w:p w:rsidR="00210A66" w:rsidRDefault="00210A66" w:rsidP="00210A66">
      <w:pPr>
        <w:pStyle w:val="1"/>
        <w:rPr>
          <w:lang w:val="ru-RU"/>
        </w:rPr>
      </w:pPr>
    </w:p>
    <w:p w:rsidR="00210A66" w:rsidRDefault="00210A66" w:rsidP="00210A66">
      <w:pPr>
        <w:pStyle w:val="1"/>
        <w:rPr>
          <w:lang w:val="ru-RU"/>
        </w:rPr>
      </w:pPr>
    </w:p>
    <w:p w:rsidR="00210A66" w:rsidRDefault="00210A66" w:rsidP="00210A66">
      <w:pPr>
        <w:pStyle w:val="1"/>
        <w:rPr>
          <w:lang w:val="ru-RU"/>
        </w:rPr>
      </w:pPr>
    </w:p>
    <w:p w:rsidR="00210A66" w:rsidRDefault="00210A66" w:rsidP="00210A66">
      <w:pPr>
        <w:pStyle w:val="1"/>
        <w:rPr>
          <w:lang w:val="ru-RU"/>
        </w:rPr>
      </w:pPr>
    </w:p>
    <w:p w:rsidR="00210A66" w:rsidRDefault="00210A66" w:rsidP="00210A66">
      <w:pPr>
        <w:pStyle w:val="1"/>
        <w:rPr>
          <w:lang w:val="ru-RU"/>
        </w:rPr>
      </w:pPr>
    </w:p>
    <w:p w:rsidR="00210A66" w:rsidRDefault="00210A66" w:rsidP="00210A66">
      <w:pPr>
        <w:pStyle w:val="1"/>
        <w:rPr>
          <w:lang w:val="ru-RU"/>
        </w:rPr>
      </w:pPr>
    </w:p>
    <w:p w:rsidR="00210A66" w:rsidRDefault="00210A66" w:rsidP="00210A66">
      <w:pPr>
        <w:pStyle w:val="1"/>
        <w:rPr>
          <w:lang w:val="ru-RU"/>
        </w:rPr>
      </w:pPr>
      <w:r>
        <w:rPr>
          <w:lang w:val="ru-RU"/>
        </w:rPr>
        <w:t xml:space="preserve">                         </w:t>
      </w:r>
    </w:p>
    <w:p w:rsidR="00210A66" w:rsidRDefault="00210A66" w:rsidP="00210A66">
      <w:pPr>
        <w:pStyle w:val="1"/>
        <w:rPr>
          <w:lang w:val="ru-RU"/>
        </w:rPr>
      </w:pPr>
    </w:p>
    <w:p w:rsidR="00210A66" w:rsidRDefault="00210A66" w:rsidP="00210A66">
      <w:pPr>
        <w:pStyle w:val="1"/>
        <w:rPr>
          <w:lang w:val="ru-RU"/>
        </w:rPr>
      </w:pPr>
    </w:p>
    <w:p w:rsidR="00210A66" w:rsidRDefault="00210A66" w:rsidP="00AA1B99">
      <w:pPr>
        <w:pStyle w:val="1"/>
        <w:ind w:left="0" w:firstLine="0"/>
        <w:jc w:val="left"/>
        <w:rPr>
          <w:lang w:val="ru-RU"/>
        </w:rPr>
      </w:pPr>
    </w:p>
    <w:sectPr w:rsidR="00210A66" w:rsidSect="008C7111">
      <w:footerReference w:type="even" r:id="rId14"/>
      <w:footerReference w:type="default" r:id="rId15"/>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91B" w:rsidRDefault="0035491B">
      <w:r>
        <w:separator/>
      </w:r>
    </w:p>
  </w:endnote>
  <w:endnote w:type="continuationSeparator" w:id="0">
    <w:p w:rsidR="0035491B" w:rsidRDefault="0035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11" w:rsidRDefault="008C711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10</w:t>
    </w:r>
    <w:r>
      <w:rPr>
        <w:rStyle w:val="af"/>
      </w:rPr>
      <w:fldChar w:fldCharType="end"/>
    </w:r>
  </w:p>
  <w:p w:rsidR="008C7111" w:rsidRDefault="008C711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11" w:rsidRDefault="008C7111" w:rsidP="002D2375">
    <w:pPr>
      <w:pStyle w:val="ad"/>
      <w:ind w:right="357"/>
      <w:jc w:val="both"/>
      <w:rPr>
        <w:rFonts w:ascii="Arial" w:hAnsi="Arial" w:cs="Arial"/>
        <w:sz w:val="16"/>
        <w:szCs w:val="16"/>
      </w:rPr>
    </w:pPr>
    <w:r w:rsidRPr="00515E82">
      <w:rPr>
        <w:rFonts w:ascii="Arial" w:hAnsi="Arial" w:cs="Arial"/>
        <w:sz w:val="16"/>
        <w:szCs w:val="16"/>
      </w:rPr>
      <w:t xml:space="preserve">                            </w:t>
    </w:r>
  </w:p>
  <w:p w:rsidR="008C7111" w:rsidRPr="002D2375" w:rsidRDefault="008C7111" w:rsidP="002D2375">
    <w:pPr>
      <w:pStyle w:val="ad"/>
      <w:jc w:val="right"/>
      <w:rPr>
        <w:rFonts w:ascii="Arial" w:hAnsi="Arial" w:cs="Arial"/>
        <w:b/>
        <w:color w:val="006600"/>
        <w:sz w:val="16"/>
        <w:szCs w:val="16"/>
        <w:lang w:val="en-US"/>
      </w:rPr>
    </w:pPr>
    <w:r w:rsidRPr="002D2375">
      <w:rPr>
        <w:rFonts w:ascii="Arial" w:hAnsi="Arial" w:cs="Arial"/>
        <w:b/>
        <w:color w:val="006600"/>
        <w:sz w:val="16"/>
        <w:szCs w:val="16"/>
      </w:rPr>
      <w:t xml:space="preserve">Стр. </w:t>
    </w:r>
    <w:r w:rsidRPr="002D2375">
      <w:rPr>
        <w:rFonts w:ascii="Arial" w:hAnsi="Arial" w:cs="Arial"/>
        <w:b/>
        <w:color w:val="006600"/>
        <w:sz w:val="16"/>
        <w:szCs w:val="16"/>
      </w:rPr>
      <w:fldChar w:fldCharType="begin"/>
    </w:r>
    <w:r w:rsidRPr="002D2375">
      <w:rPr>
        <w:rFonts w:ascii="Arial" w:hAnsi="Arial" w:cs="Arial"/>
        <w:b/>
        <w:color w:val="006600"/>
        <w:sz w:val="16"/>
        <w:szCs w:val="16"/>
      </w:rPr>
      <w:instrText>PAGE   \* MERGEFORMAT</w:instrText>
    </w:r>
    <w:r w:rsidRPr="002D2375">
      <w:rPr>
        <w:rFonts w:ascii="Arial" w:hAnsi="Arial" w:cs="Arial"/>
        <w:b/>
        <w:color w:val="006600"/>
        <w:sz w:val="16"/>
        <w:szCs w:val="16"/>
      </w:rPr>
      <w:fldChar w:fldCharType="separate"/>
    </w:r>
    <w:r w:rsidR="008B5127">
      <w:rPr>
        <w:rFonts w:ascii="Arial" w:hAnsi="Arial" w:cs="Arial"/>
        <w:b/>
        <w:noProof/>
        <w:color w:val="006600"/>
        <w:sz w:val="16"/>
        <w:szCs w:val="16"/>
      </w:rPr>
      <w:t>3</w:t>
    </w:r>
    <w:r w:rsidRPr="002D2375">
      <w:rPr>
        <w:rFonts w:ascii="Arial" w:hAnsi="Arial" w:cs="Arial"/>
        <w:b/>
        <w:color w:val="006600"/>
        <w:sz w:val="16"/>
        <w:szCs w:val="16"/>
      </w:rPr>
      <w:fldChar w:fldCharType="end"/>
    </w:r>
    <w:r w:rsidRPr="002D2375">
      <w:rPr>
        <w:rFonts w:ascii="Arial" w:hAnsi="Arial" w:cs="Arial"/>
        <w:sz w:val="16"/>
        <w:szCs w:val="16"/>
      </w:rPr>
      <w:t xml:space="preserve">                      </w:t>
    </w:r>
    <w:r w:rsidRPr="00515E82">
      <w:rPr>
        <w:rFonts w:ascii="Arial" w:hAnsi="Arial" w:cs="Arial"/>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11" w:rsidRDefault="008C711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10</w:t>
    </w:r>
    <w:r>
      <w:rPr>
        <w:rStyle w:val="af"/>
      </w:rPr>
      <w:fldChar w:fldCharType="end"/>
    </w:r>
  </w:p>
  <w:p w:rsidR="008C7111" w:rsidRDefault="008C7111">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11" w:rsidRPr="008B4E3E" w:rsidRDefault="008C7111" w:rsidP="002D2375">
    <w:pPr>
      <w:pStyle w:val="ad"/>
      <w:jc w:val="right"/>
      <w:rPr>
        <w:rFonts w:ascii="Arial" w:hAnsi="Arial" w:cs="Arial"/>
        <w:b/>
        <w:color w:val="006600"/>
        <w:sz w:val="16"/>
        <w:szCs w:val="16"/>
        <w:lang w:val="en-US"/>
      </w:rPr>
    </w:pPr>
    <w:r w:rsidRPr="00515E82">
      <w:rPr>
        <w:rFonts w:ascii="Arial" w:hAnsi="Arial" w:cs="Arial"/>
        <w:b/>
        <w:color w:val="006600"/>
        <w:sz w:val="16"/>
        <w:szCs w:val="16"/>
      </w:rPr>
      <w:t xml:space="preserve">Стр. </w:t>
    </w:r>
    <w:r w:rsidRPr="00515E82">
      <w:rPr>
        <w:rFonts w:ascii="Arial" w:hAnsi="Arial" w:cs="Arial"/>
        <w:b/>
        <w:color w:val="006600"/>
        <w:sz w:val="16"/>
        <w:szCs w:val="16"/>
      </w:rPr>
      <w:fldChar w:fldCharType="begin"/>
    </w:r>
    <w:r w:rsidRPr="00515E82">
      <w:rPr>
        <w:rFonts w:ascii="Arial" w:hAnsi="Arial" w:cs="Arial"/>
        <w:b/>
        <w:color w:val="006600"/>
        <w:sz w:val="16"/>
        <w:szCs w:val="16"/>
      </w:rPr>
      <w:instrText>PAGE   \* MERGEFORMAT</w:instrText>
    </w:r>
    <w:r w:rsidRPr="00515E82">
      <w:rPr>
        <w:rFonts w:ascii="Arial" w:hAnsi="Arial" w:cs="Arial"/>
        <w:b/>
        <w:color w:val="006600"/>
        <w:sz w:val="16"/>
        <w:szCs w:val="16"/>
      </w:rPr>
      <w:fldChar w:fldCharType="separate"/>
    </w:r>
    <w:r w:rsidR="008B5127">
      <w:rPr>
        <w:rFonts w:ascii="Arial" w:hAnsi="Arial" w:cs="Arial"/>
        <w:b/>
        <w:noProof/>
        <w:color w:val="006600"/>
        <w:sz w:val="16"/>
        <w:szCs w:val="16"/>
      </w:rPr>
      <w:t>5</w:t>
    </w:r>
    <w:r w:rsidRPr="00515E82">
      <w:rPr>
        <w:rFonts w:ascii="Arial" w:hAnsi="Arial" w:cs="Arial"/>
        <w:b/>
        <w:color w:val="0066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91B" w:rsidRDefault="0035491B">
      <w:r>
        <w:separator/>
      </w:r>
    </w:p>
  </w:footnote>
  <w:footnote w:type="continuationSeparator" w:id="0">
    <w:p w:rsidR="0035491B" w:rsidRDefault="0035491B">
      <w:r>
        <w:continuationSeparator/>
      </w:r>
    </w:p>
  </w:footnote>
  <w:footnote w:id="1">
    <w:p w:rsidR="008C7111" w:rsidRPr="0079540E" w:rsidRDefault="008C7111" w:rsidP="00F328BA">
      <w:pPr>
        <w:pStyle w:val="aa"/>
        <w:jc w:val="both"/>
        <w:rPr>
          <w:rFonts w:ascii="Arial" w:hAnsi="Arial" w:cs="Arial"/>
        </w:rPr>
      </w:pPr>
      <w:r w:rsidRPr="0079540E">
        <w:rPr>
          <w:rStyle w:val="ac"/>
          <w:rFonts w:ascii="Arial" w:hAnsi="Arial" w:cs="Arial"/>
        </w:rPr>
        <w:footnoteRef/>
      </w:r>
      <w:r w:rsidRPr="0079540E">
        <w:rPr>
          <w:rFonts w:ascii="Arial" w:hAnsi="Arial" w:cs="Arial"/>
        </w:rPr>
        <w:t xml:space="preserve">  </w:t>
      </w:r>
      <w:r w:rsidRPr="0079540E">
        <w:rPr>
          <w:rFonts w:ascii="Arial" w:hAnsi="Arial" w:cs="Arial"/>
          <w:bCs/>
          <w:color w:val="000000"/>
          <w:shd w:val="clear" w:color="auto" w:fill="FFFFFF"/>
        </w:rPr>
        <w:t>Письмо</w:t>
      </w:r>
      <w:r w:rsidRPr="0079540E">
        <w:rPr>
          <w:rStyle w:val="apple-converted-space"/>
          <w:rFonts w:ascii="Arial" w:hAnsi="Arial" w:cs="Arial"/>
          <w:color w:val="000000"/>
          <w:shd w:val="clear" w:color="auto" w:fill="FFFFFF"/>
        </w:rPr>
        <w:t> </w:t>
      </w:r>
      <w:r w:rsidRPr="0079540E">
        <w:rPr>
          <w:rFonts w:ascii="Arial" w:hAnsi="Arial" w:cs="Arial"/>
          <w:bCs/>
          <w:color w:val="000000"/>
          <w:shd w:val="clear" w:color="auto" w:fill="FFFFFF"/>
        </w:rPr>
        <w:t>Минфина</w:t>
      </w:r>
      <w:r w:rsidRPr="0079540E">
        <w:rPr>
          <w:rStyle w:val="apple-converted-space"/>
          <w:rFonts w:ascii="Arial" w:hAnsi="Arial" w:cs="Arial"/>
          <w:color w:val="000000"/>
          <w:shd w:val="clear" w:color="auto" w:fill="FFFFFF"/>
        </w:rPr>
        <w:t> </w:t>
      </w:r>
      <w:r w:rsidRPr="0079540E">
        <w:rPr>
          <w:rFonts w:ascii="Arial" w:hAnsi="Arial" w:cs="Arial"/>
          <w:bCs/>
          <w:color w:val="000000"/>
          <w:shd w:val="clear" w:color="auto" w:fill="FFFFFF"/>
        </w:rPr>
        <w:t>России</w:t>
      </w:r>
      <w:r w:rsidRPr="0079540E">
        <w:rPr>
          <w:rStyle w:val="apple-converted-space"/>
          <w:rFonts w:ascii="Arial" w:hAnsi="Arial" w:cs="Arial"/>
          <w:color w:val="000000"/>
          <w:shd w:val="clear" w:color="auto" w:fill="FFFFFF"/>
        </w:rPr>
        <w:t> </w:t>
      </w:r>
      <w:r w:rsidRPr="0079540E">
        <w:rPr>
          <w:rFonts w:ascii="Arial" w:hAnsi="Arial" w:cs="Arial"/>
          <w:bCs/>
          <w:color w:val="000000"/>
          <w:shd w:val="clear" w:color="auto" w:fill="FFFFFF"/>
        </w:rPr>
        <w:t>от 08</w:t>
      </w:r>
      <w:r w:rsidRPr="0079540E">
        <w:rPr>
          <w:rFonts w:ascii="Arial" w:hAnsi="Arial" w:cs="Arial"/>
          <w:color w:val="000000"/>
          <w:shd w:val="clear" w:color="auto" w:fill="FFFFFF"/>
        </w:rPr>
        <w:t>.</w:t>
      </w:r>
      <w:r w:rsidRPr="0079540E">
        <w:rPr>
          <w:rFonts w:ascii="Arial" w:hAnsi="Arial" w:cs="Arial"/>
          <w:bCs/>
          <w:color w:val="000000"/>
          <w:shd w:val="clear" w:color="auto" w:fill="FFFFFF"/>
        </w:rPr>
        <w:t>10</w:t>
      </w:r>
      <w:r w:rsidRPr="0079540E">
        <w:rPr>
          <w:rFonts w:ascii="Arial" w:hAnsi="Arial" w:cs="Arial"/>
          <w:color w:val="000000"/>
          <w:shd w:val="clear" w:color="auto" w:fill="FFFFFF"/>
        </w:rPr>
        <w:t>.</w:t>
      </w:r>
      <w:r w:rsidRPr="0079540E">
        <w:rPr>
          <w:rFonts w:ascii="Arial" w:hAnsi="Arial" w:cs="Arial"/>
          <w:bCs/>
          <w:color w:val="000000"/>
          <w:shd w:val="clear" w:color="auto" w:fill="FFFFFF"/>
        </w:rPr>
        <w:t>2012</w:t>
      </w:r>
      <w:r w:rsidRPr="0079540E">
        <w:rPr>
          <w:rStyle w:val="apple-converted-space"/>
          <w:rFonts w:ascii="Arial" w:hAnsi="Arial" w:cs="Arial"/>
          <w:color w:val="000000"/>
          <w:shd w:val="clear" w:color="auto" w:fill="FFFFFF"/>
        </w:rPr>
        <w:t> </w:t>
      </w:r>
      <w:r w:rsidRPr="0079540E">
        <w:rPr>
          <w:rFonts w:ascii="Arial" w:hAnsi="Arial" w:cs="Arial"/>
          <w:color w:val="000000"/>
          <w:shd w:val="clear" w:color="auto" w:fill="FFFFFF"/>
        </w:rPr>
        <w:t>N</w:t>
      </w:r>
      <w:r w:rsidRPr="0079540E">
        <w:rPr>
          <w:rStyle w:val="apple-converted-space"/>
          <w:rFonts w:ascii="Arial" w:hAnsi="Arial" w:cs="Arial"/>
          <w:color w:val="000000"/>
          <w:shd w:val="clear" w:color="auto" w:fill="FFFFFF"/>
        </w:rPr>
        <w:t> </w:t>
      </w:r>
      <w:r w:rsidRPr="0079540E">
        <w:rPr>
          <w:rFonts w:ascii="Arial" w:hAnsi="Arial" w:cs="Arial"/>
          <w:bCs/>
          <w:color w:val="000000"/>
          <w:shd w:val="clear" w:color="auto" w:fill="FFFFFF"/>
        </w:rPr>
        <w:t>03</w:t>
      </w:r>
      <w:r w:rsidRPr="0079540E">
        <w:rPr>
          <w:rFonts w:ascii="Arial" w:hAnsi="Arial" w:cs="Arial"/>
          <w:color w:val="000000"/>
          <w:shd w:val="clear" w:color="auto" w:fill="FFFFFF"/>
        </w:rPr>
        <w:t>-</w:t>
      </w:r>
      <w:r w:rsidRPr="0079540E">
        <w:rPr>
          <w:rFonts w:ascii="Arial" w:hAnsi="Arial" w:cs="Arial"/>
          <w:bCs/>
          <w:color w:val="000000"/>
          <w:shd w:val="clear" w:color="auto" w:fill="FFFFFF"/>
        </w:rPr>
        <w:t>03</w:t>
      </w:r>
      <w:r w:rsidRPr="0079540E">
        <w:rPr>
          <w:rFonts w:ascii="Arial" w:hAnsi="Arial" w:cs="Arial"/>
          <w:color w:val="000000"/>
          <w:shd w:val="clear" w:color="auto" w:fill="FFFFFF"/>
        </w:rPr>
        <w:t>-</w:t>
      </w:r>
      <w:r w:rsidRPr="0079540E">
        <w:rPr>
          <w:rFonts w:ascii="Arial" w:hAnsi="Arial" w:cs="Arial"/>
          <w:bCs/>
          <w:color w:val="000000"/>
          <w:shd w:val="clear" w:color="auto" w:fill="FFFFFF"/>
        </w:rPr>
        <w:t>06</w:t>
      </w:r>
      <w:r w:rsidRPr="0079540E">
        <w:rPr>
          <w:rFonts w:ascii="Arial" w:hAnsi="Arial" w:cs="Arial"/>
          <w:color w:val="000000"/>
          <w:shd w:val="clear" w:color="auto" w:fill="FFFFFF"/>
        </w:rPr>
        <w:t>/</w:t>
      </w:r>
      <w:r w:rsidRPr="0079540E">
        <w:rPr>
          <w:rFonts w:ascii="Arial" w:hAnsi="Arial" w:cs="Arial"/>
          <w:bCs/>
          <w:color w:val="000000"/>
          <w:shd w:val="clear" w:color="auto" w:fill="FFFFFF"/>
        </w:rPr>
        <w:t>1</w:t>
      </w:r>
      <w:r w:rsidRPr="0079540E">
        <w:rPr>
          <w:rFonts w:ascii="Arial" w:hAnsi="Arial" w:cs="Arial"/>
          <w:color w:val="000000"/>
          <w:shd w:val="clear" w:color="auto" w:fill="FFFFFF"/>
        </w:rPr>
        <w:t>/</w:t>
      </w:r>
      <w:r w:rsidRPr="0079540E">
        <w:rPr>
          <w:rFonts w:ascii="Arial" w:hAnsi="Arial" w:cs="Arial"/>
          <w:bCs/>
          <w:color w:val="000000"/>
          <w:shd w:val="clear" w:color="auto" w:fill="FFFFFF"/>
        </w:rPr>
        <w:t>522 “О</w:t>
      </w:r>
      <w:r w:rsidRPr="0079540E">
        <w:rPr>
          <w:rStyle w:val="apple-converted-space"/>
          <w:rFonts w:ascii="Arial" w:hAnsi="Arial" w:cs="Arial"/>
          <w:color w:val="000000"/>
          <w:shd w:val="clear" w:color="auto" w:fill="FFFFFF"/>
        </w:rPr>
        <w:t> </w:t>
      </w:r>
      <w:r w:rsidRPr="0079540E">
        <w:rPr>
          <w:rFonts w:ascii="Arial" w:hAnsi="Arial" w:cs="Arial"/>
          <w:bCs/>
          <w:color w:val="000000"/>
          <w:shd w:val="clear" w:color="auto" w:fill="FFFFFF"/>
        </w:rPr>
        <w:t>применении</w:t>
      </w:r>
      <w:r w:rsidRPr="0079540E">
        <w:rPr>
          <w:rStyle w:val="apple-converted-space"/>
          <w:rFonts w:ascii="Arial" w:hAnsi="Arial" w:cs="Arial"/>
          <w:color w:val="000000"/>
          <w:shd w:val="clear" w:color="auto" w:fill="FFFFFF"/>
        </w:rPr>
        <w:t> </w:t>
      </w:r>
      <w:r w:rsidRPr="0079540E">
        <w:rPr>
          <w:rFonts w:ascii="Arial" w:hAnsi="Arial" w:cs="Arial"/>
          <w:color w:val="000000"/>
          <w:shd w:val="clear" w:color="auto" w:fill="FFFFFF"/>
        </w:rPr>
        <w:t>сельскохозяйственными товаропроизводителями</w:t>
      </w:r>
      <w:r w:rsidRPr="0079540E">
        <w:rPr>
          <w:rStyle w:val="apple-converted-space"/>
          <w:rFonts w:ascii="Arial" w:hAnsi="Arial" w:cs="Arial"/>
          <w:color w:val="000000"/>
          <w:shd w:val="clear" w:color="auto" w:fill="FFFFFF"/>
        </w:rPr>
        <w:t> </w:t>
      </w:r>
      <w:r w:rsidRPr="0079540E">
        <w:rPr>
          <w:rFonts w:ascii="Arial" w:hAnsi="Arial" w:cs="Arial"/>
          <w:color w:val="000000"/>
          <w:shd w:val="clear" w:color="auto" w:fill="FFFFFF"/>
        </w:rPr>
        <w:t xml:space="preserve">налоговой ставки по налогу на прибыль в размере 0 процентов с 01.01.2013”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91"/>
      </v:shape>
    </w:pict>
  </w:numPicBullet>
  <w:abstractNum w:abstractNumId="0" w15:restartNumberingAfterBreak="0">
    <w:nsid w:val="00000001"/>
    <w:multiLevelType w:val="multilevel"/>
    <w:tmpl w:val="00000001"/>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12"/>
    <w:multiLevelType w:val="singleLevel"/>
    <w:tmpl w:val="00000012"/>
    <w:name w:val="WW8Num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16"/>
    <w:multiLevelType w:val="singleLevel"/>
    <w:tmpl w:val="00000016"/>
    <w:name w:val="WW8Num19"/>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E203AE"/>
    <w:multiLevelType w:val="multilevel"/>
    <w:tmpl w:val="0419001D"/>
    <w:styleLink w:val="2"/>
    <w:lvl w:ilvl="0">
      <w:start w:val="1"/>
      <w:numFmt w:val="decimal"/>
      <w:lvlText w:val="%1)"/>
      <w:lvlJc w:val="left"/>
      <w:pPr>
        <w:ind w:left="360" w:hanging="360"/>
      </w:pPr>
      <w:rPr>
        <w:rFonts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0EF75BB"/>
    <w:multiLevelType w:val="hybridMultilevel"/>
    <w:tmpl w:val="A110924E"/>
    <w:name w:val="WW8Num37"/>
    <w:lvl w:ilvl="0" w:tplc="0BE485AC">
      <w:start w:val="1"/>
      <w:numFmt w:val="bullet"/>
      <w:lvlText w:val=""/>
      <w:lvlJc w:val="left"/>
      <w:pPr>
        <w:ind w:left="720" w:hanging="360"/>
      </w:pPr>
      <w:rPr>
        <w:rFonts w:ascii="Wingdings" w:hAnsi="Wingdings" w:hint="default"/>
        <w:color w:val="008000"/>
        <w:sz w:val="24"/>
        <w:szCs w:val="24"/>
      </w:rPr>
    </w:lvl>
    <w:lvl w:ilvl="1" w:tplc="8182D43E" w:tentative="1">
      <w:start w:val="1"/>
      <w:numFmt w:val="bullet"/>
      <w:lvlText w:val="o"/>
      <w:lvlJc w:val="left"/>
      <w:pPr>
        <w:ind w:left="1440" w:hanging="360"/>
      </w:pPr>
      <w:rPr>
        <w:rFonts w:ascii="Courier New" w:hAnsi="Courier New" w:cs="Courier New" w:hint="default"/>
      </w:rPr>
    </w:lvl>
    <w:lvl w:ilvl="2" w:tplc="F3DE4280" w:tentative="1">
      <w:start w:val="1"/>
      <w:numFmt w:val="bullet"/>
      <w:lvlText w:val=""/>
      <w:lvlJc w:val="left"/>
      <w:pPr>
        <w:ind w:left="2160" w:hanging="360"/>
      </w:pPr>
      <w:rPr>
        <w:rFonts w:ascii="Wingdings" w:hAnsi="Wingdings" w:hint="default"/>
      </w:rPr>
    </w:lvl>
    <w:lvl w:ilvl="3" w:tplc="7CD8DC66" w:tentative="1">
      <w:start w:val="1"/>
      <w:numFmt w:val="bullet"/>
      <w:lvlText w:val=""/>
      <w:lvlJc w:val="left"/>
      <w:pPr>
        <w:ind w:left="2880" w:hanging="360"/>
      </w:pPr>
      <w:rPr>
        <w:rFonts w:ascii="Symbol" w:hAnsi="Symbol" w:hint="default"/>
      </w:rPr>
    </w:lvl>
    <w:lvl w:ilvl="4" w:tplc="ECBA3D24" w:tentative="1">
      <w:start w:val="1"/>
      <w:numFmt w:val="bullet"/>
      <w:lvlText w:val="o"/>
      <w:lvlJc w:val="left"/>
      <w:pPr>
        <w:ind w:left="3600" w:hanging="360"/>
      </w:pPr>
      <w:rPr>
        <w:rFonts w:ascii="Courier New" w:hAnsi="Courier New" w:cs="Courier New" w:hint="default"/>
      </w:rPr>
    </w:lvl>
    <w:lvl w:ilvl="5" w:tplc="15BE9BD2" w:tentative="1">
      <w:start w:val="1"/>
      <w:numFmt w:val="bullet"/>
      <w:lvlText w:val=""/>
      <w:lvlJc w:val="left"/>
      <w:pPr>
        <w:ind w:left="4320" w:hanging="360"/>
      </w:pPr>
      <w:rPr>
        <w:rFonts w:ascii="Wingdings" w:hAnsi="Wingdings" w:hint="default"/>
      </w:rPr>
    </w:lvl>
    <w:lvl w:ilvl="6" w:tplc="4B8EFAE2" w:tentative="1">
      <w:start w:val="1"/>
      <w:numFmt w:val="bullet"/>
      <w:lvlText w:val=""/>
      <w:lvlJc w:val="left"/>
      <w:pPr>
        <w:ind w:left="5040" w:hanging="360"/>
      </w:pPr>
      <w:rPr>
        <w:rFonts w:ascii="Symbol" w:hAnsi="Symbol" w:hint="default"/>
      </w:rPr>
    </w:lvl>
    <w:lvl w:ilvl="7" w:tplc="76783D40" w:tentative="1">
      <w:start w:val="1"/>
      <w:numFmt w:val="bullet"/>
      <w:lvlText w:val="o"/>
      <w:lvlJc w:val="left"/>
      <w:pPr>
        <w:ind w:left="5760" w:hanging="360"/>
      </w:pPr>
      <w:rPr>
        <w:rFonts w:ascii="Courier New" w:hAnsi="Courier New" w:cs="Courier New" w:hint="default"/>
      </w:rPr>
    </w:lvl>
    <w:lvl w:ilvl="8" w:tplc="11E251AE" w:tentative="1">
      <w:start w:val="1"/>
      <w:numFmt w:val="bullet"/>
      <w:lvlText w:val=""/>
      <w:lvlJc w:val="left"/>
      <w:pPr>
        <w:ind w:left="6480" w:hanging="360"/>
      </w:pPr>
      <w:rPr>
        <w:rFonts w:ascii="Wingdings" w:hAnsi="Wingdings" w:hint="default"/>
      </w:rPr>
    </w:lvl>
  </w:abstractNum>
  <w:abstractNum w:abstractNumId="6" w15:restartNumberingAfterBreak="0">
    <w:nsid w:val="04387911"/>
    <w:multiLevelType w:val="hybridMultilevel"/>
    <w:tmpl w:val="8AE28B9C"/>
    <w:name w:val="WW8Num46"/>
    <w:lvl w:ilvl="0" w:tplc="CCE2A97C">
      <w:start w:val="1"/>
      <w:numFmt w:val="bullet"/>
      <w:lvlText w:val=""/>
      <w:lvlJc w:val="left"/>
      <w:pPr>
        <w:ind w:left="720" w:hanging="360"/>
      </w:pPr>
      <w:rPr>
        <w:rFonts w:ascii="Wingdings" w:hAnsi="Wingdings" w:hint="default"/>
        <w:color w:val="008000"/>
        <w:sz w:val="24"/>
        <w:szCs w:val="24"/>
      </w:rPr>
    </w:lvl>
    <w:lvl w:ilvl="1" w:tplc="77B6E936" w:tentative="1">
      <w:start w:val="1"/>
      <w:numFmt w:val="bullet"/>
      <w:lvlText w:val="o"/>
      <w:lvlJc w:val="left"/>
      <w:pPr>
        <w:ind w:left="1440" w:hanging="360"/>
      </w:pPr>
      <w:rPr>
        <w:rFonts w:ascii="Courier New" w:hAnsi="Courier New" w:cs="Courier New" w:hint="default"/>
      </w:rPr>
    </w:lvl>
    <w:lvl w:ilvl="2" w:tplc="3F227E26" w:tentative="1">
      <w:start w:val="1"/>
      <w:numFmt w:val="bullet"/>
      <w:lvlText w:val=""/>
      <w:lvlJc w:val="left"/>
      <w:pPr>
        <w:ind w:left="2160" w:hanging="360"/>
      </w:pPr>
      <w:rPr>
        <w:rFonts w:ascii="Wingdings" w:hAnsi="Wingdings" w:hint="default"/>
      </w:rPr>
    </w:lvl>
    <w:lvl w:ilvl="3" w:tplc="11D0C9AE" w:tentative="1">
      <w:start w:val="1"/>
      <w:numFmt w:val="bullet"/>
      <w:lvlText w:val=""/>
      <w:lvlJc w:val="left"/>
      <w:pPr>
        <w:ind w:left="2880" w:hanging="360"/>
      </w:pPr>
      <w:rPr>
        <w:rFonts w:ascii="Symbol" w:hAnsi="Symbol" w:hint="default"/>
      </w:rPr>
    </w:lvl>
    <w:lvl w:ilvl="4" w:tplc="B85655C6" w:tentative="1">
      <w:start w:val="1"/>
      <w:numFmt w:val="bullet"/>
      <w:lvlText w:val="o"/>
      <w:lvlJc w:val="left"/>
      <w:pPr>
        <w:ind w:left="3600" w:hanging="360"/>
      </w:pPr>
      <w:rPr>
        <w:rFonts w:ascii="Courier New" w:hAnsi="Courier New" w:cs="Courier New" w:hint="default"/>
      </w:rPr>
    </w:lvl>
    <w:lvl w:ilvl="5" w:tplc="FC4471CE" w:tentative="1">
      <w:start w:val="1"/>
      <w:numFmt w:val="bullet"/>
      <w:lvlText w:val=""/>
      <w:lvlJc w:val="left"/>
      <w:pPr>
        <w:ind w:left="4320" w:hanging="360"/>
      </w:pPr>
      <w:rPr>
        <w:rFonts w:ascii="Wingdings" w:hAnsi="Wingdings" w:hint="default"/>
      </w:rPr>
    </w:lvl>
    <w:lvl w:ilvl="6" w:tplc="5AA4DFFE" w:tentative="1">
      <w:start w:val="1"/>
      <w:numFmt w:val="bullet"/>
      <w:lvlText w:val=""/>
      <w:lvlJc w:val="left"/>
      <w:pPr>
        <w:ind w:left="5040" w:hanging="360"/>
      </w:pPr>
      <w:rPr>
        <w:rFonts w:ascii="Symbol" w:hAnsi="Symbol" w:hint="default"/>
      </w:rPr>
    </w:lvl>
    <w:lvl w:ilvl="7" w:tplc="AF92163C" w:tentative="1">
      <w:start w:val="1"/>
      <w:numFmt w:val="bullet"/>
      <w:lvlText w:val="o"/>
      <w:lvlJc w:val="left"/>
      <w:pPr>
        <w:ind w:left="5760" w:hanging="360"/>
      </w:pPr>
      <w:rPr>
        <w:rFonts w:ascii="Courier New" w:hAnsi="Courier New" w:cs="Courier New" w:hint="default"/>
      </w:rPr>
    </w:lvl>
    <w:lvl w:ilvl="8" w:tplc="53681850" w:tentative="1">
      <w:start w:val="1"/>
      <w:numFmt w:val="bullet"/>
      <w:lvlText w:val=""/>
      <w:lvlJc w:val="left"/>
      <w:pPr>
        <w:ind w:left="6480" w:hanging="360"/>
      </w:pPr>
      <w:rPr>
        <w:rFonts w:ascii="Wingdings" w:hAnsi="Wingdings" w:hint="default"/>
      </w:rPr>
    </w:lvl>
  </w:abstractNum>
  <w:abstractNum w:abstractNumId="7" w15:restartNumberingAfterBreak="0">
    <w:nsid w:val="10DB48E9"/>
    <w:multiLevelType w:val="hybridMultilevel"/>
    <w:tmpl w:val="B9E2AF12"/>
    <w:lvl w:ilvl="0" w:tplc="FC18BD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355EC"/>
    <w:multiLevelType w:val="hybridMultilevel"/>
    <w:tmpl w:val="0A666426"/>
    <w:lvl w:ilvl="0" w:tplc="FC18BD2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05921"/>
    <w:multiLevelType w:val="hybridMultilevel"/>
    <w:tmpl w:val="46349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2D575E"/>
    <w:multiLevelType w:val="hybridMultilevel"/>
    <w:tmpl w:val="0EB6B1A0"/>
    <w:name w:val="WW8Num352"/>
    <w:lvl w:ilvl="0" w:tplc="FC18BD22">
      <w:start w:val="1"/>
      <w:numFmt w:val="bullet"/>
      <w:lvlText w:val=""/>
      <w:lvlJc w:val="left"/>
      <w:pPr>
        <w:tabs>
          <w:tab w:val="num" w:pos="720"/>
        </w:tabs>
        <w:ind w:left="720" w:hanging="360"/>
      </w:pPr>
      <w:rPr>
        <w:rFonts w:ascii="Wingdings" w:hAnsi="Wingdings" w:hint="default"/>
        <w:color w:val="00800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56B79"/>
    <w:multiLevelType w:val="hybridMultilevel"/>
    <w:tmpl w:val="C01683FC"/>
    <w:lvl w:ilvl="0" w:tplc="0000000D">
      <w:start w:val="1"/>
      <w:numFmt w:val="bullet"/>
      <w:lvlText w:val=""/>
      <w:lvlJc w:val="left"/>
      <w:pPr>
        <w:ind w:left="720" w:hanging="360"/>
      </w:pPr>
      <w:rPr>
        <w:rFonts w:ascii="Wingdings" w:hAnsi="Wingdings" w:cs="Wingdings"/>
        <w:color w:val="0080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98A655E"/>
    <w:multiLevelType w:val="hybridMultilevel"/>
    <w:tmpl w:val="0EBEDAD8"/>
    <w:lvl w:ilvl="0" w:tplc="FC18BD22">
      <w:start w:val="1"/>
      <w:numFmt w:val="bullet"/>
      <w:lvlText w:val=""/>
      <w:lvlJc w:val="left"/>
      <w:pPr>
        <w:tabs>
          <w:tab w:val="num" w:pos="720"/>
        </w:tabs>
        <w:ind w:left="720" w:hanging="360"/>
      </w:pPr>
      <w:rPr>
        <w:rFonts w:ascii="Wingdings" w:hAnsi="Wingdings" w:hint="default"/>
        <w:color w:val="00800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3A2C4F"/>
    <w:multiLevelType w:val="hybridMultilevel"/>
    <w:tmpl w:val="236C2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A6F65"/>
    <w:multiLevelType w:val="multilevel"/>
    <w:tmpl w:val="ACDCF66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50" w:hanging="390"/>
      </w:pPr>
      <w:rPr>
        <w:rFonts w:hint="default"/>
        <w:b/>
        <w:color w:val="auto"/>
        <w:sz w:val="20"/>
        <w:lang w:val="ru-RU"/>
      </w:rPr>
    </w:lvl>
    <w:lvl w:ilvl="2">
      <w:start w:val="1"/>
      <w:numFmt w:val="decimal"/>
      <w:isLgl/>
      <w:lvlText w:val="%1.%2.%3."/>
      <w:lvlJc w:val="left"/>
      <w:pPr>
        <w:ind w:left="1080" w:hanging="720"/>
      </w:pPr>
      <w:rPr>
        <w:rFonts w:hint="default"/>
        <w:b/>
        <w:color w:val="auto"/>
        <w:sz w:val="20"/>
      </w:rPr>
    </w:lvl>
    <w:lvl w:ilvl="3">
      <w:start w:val="1"/>
      <w:numFmt w:val="decimal"/>
      <w:isLgl/>
      <w:lvlText w:val="%1.%2.%3.%4."/>
      <w:lvlJc w:val="left"/>
      <w:pPr>
        <w:ind w:left="1080" w:hanging="720"/>
      </w:pPr>
      <w:rPr>
        <w:rFonts w:hint="default"/>
        <w:b/>
        <w:color w:val="auto"/>
        <w:sz w:val="20"/>
      </w:rPr>
    </w:lvl>
    <w:lvl w:ilvl="4">
      <w:start w:val="1"/>
      <w:numFmt w:val="decimal"/>
      <w:isLgl/>
      <w:lvlText w:val="%1.%2.%3.%4.%5."/>
      <w:lvlJc w:val="left"/>
      <w:pPr>
        <w:ind w:left="1440" w:hanging="1080"/>
      </w:pPr>
      <w:rPr>
        <w:rFonts w:hint="default"/>
        <w:b/>
        <w:color w:val="auto"/>
        <w:sz w:val="20"/>
      </w:rPr>
    </w:lvl>
    <w:lvl w:ilvl="5">
      <w:start w:val="1"/>
      <w:numFmt w:val="decimal"/>
      <w:isLgl/>
      <w:lvlText w:val="%1.%2.%3.%4.%5.%6."/>
      <w:lvlJc w:val="left"/>
      <w:pPr>
        <w:ind w:left="1440" w:hanging="1080"/>
      </w:pPr>
      <w:rPr>
        <w:rFonts w:hint="default"/>
        <w:b/>
        <w:color w:val="auto"/>
        <w:sz w:val="20"/>
      </w:rPr>
    </w:lvl>
    <w:lvl w:ilvl="6">
      <w:start w:val="1"/>
      <w:numFmt w:val="decimal"/>
      <w:isLgl/>
      <w:lvlText w:val="%1.%2.%3.%4.%5.%6.%7."/>
      <w:lvlJc w:val="left"/>
      <w:pPr>
        <w:ind w:left="1800" w:hanging="1440"/>
      </w:pPr>
      <w:rPr>
        <w:rFonts w:hint="default"/>
        <w:b/>
        <w:color w:val="auto"/>
        <w:sz w:val="20"/>
      </w:rPr>
    </w:lvl>
    <w:lvl w:ilvl="7">
      <w:start w:val="1"/>
      <w:numFmt w:val="decimal"/>
      <w:isLgl/>
      <w:lvlText w:val="%1.%2.%3.%4.%5.%6.%7.%8."/>
      <w:lvlJc w:val="left"/>
      <w:pPr>
        <w:ind w:left="1800" w:hanging="1440"/>
      </w:pPr>
      <w:rPr>
        <w:rFonts w:hint="default"/>
        <w:b/>
        <w:color w:val="auto"/>
        <w:sz w:val="20"/>
      </w:rPr>
    </w:lvl>
    <w:lvl w:ilvl="8">
      <w:start w:val="1"/>
      <w:numFmt w:val="decimal"/>
      <w:isLgl/>
      <w:lvlText w:val="%1.%2.%3.%4.%5.%6.%7.%8.%9."/>
      <w:lvlJc w:val="left"/>
      <w:pPr>
        <w:ind w:left="2160" w:hanging="1800"/>
      </w:pPr>
      <w:rPr>
        <w:rFonts w:hint="default"/>
        <w:b/>
        <w:color w:val="auto"/>
        <w:sz w:val="20"/>
      </w:rPr>
    </w:lvl>
  </w:abstractNum>
  <w:abstractNum w:abstractNumId="15" w15:restartNumberingAfterBreak="0">
    <w:nsid w:val="704B3B90"/>
    <w:multiLevelType w:val="hybridMultilevel"/>
    <w:tmpl w:val="8E804F6A"/>
    <w:lvl w:ilvl="0" w:tplc="FC18BD22">
      <w:start w:val="1"/>
      <w:numFmt w:val="bullet"/>
      <w:lvlText w:val=""/>
      <w:lvlJc w:val="left"/>
      <w:pPr>
        <w:ind w:left="720" w:hanging="360"/>
      </w:pPr>
      <w:rPr>
        <w:rFonts w:ascii="Wingdings" w:hAnsi="Wingdings" w:hint="default"/>
        <w:color w:val="008000"/>
        <w:sz w:val="24"/>
        <w:szCs w:val="24"/>
      </w:rPr>
    </w:lvl>
    <w:lvl w:ilvl="1" w:tplc="04190003">
      <w:start w:val="1"/>
      <w:numFmt w:val="bullet"/>
      <w:lvlText w:val=""/>
      <w:lvlJc w:val="left"/>
      <w:pPr>
        <w:ind w:left="1440" w:hanging="360"/>
      </w:pPr>
      <w:rPr>
        <w:rFonts w:ascii="Wingdings" w:hAnsi="Wingdings" w:hint="default"/>
        <w:color w:val="008000"/>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3F544B"/>
    <w:multiLevelType w:val="multilevel"/>
    <w:tmpl w:val="39A0174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7" w15:restartNumberingAfterBreak="0">
    <w:nsid w:val="7C761C98"/>
    <w:multiLevelType w:val="hybridMultilevel"/>
    <w:tmpl w:val="47B66A68"/>
    <w:lvl w:ilvl="0" w:tplc="3FEA7808">
      <w:start w:val="1"/>
      <w:numFmt w:val="bullet"/>
      <w:lvlText w:val=""/>
      <w:lvlJc w:val="left"/>
      <w:pPr>
        <w:ind w:left="720" w:hanging="360"/>
      </w:pPr>
      <w:rPr>
        <w:rFonts w:ascii="Symbol" w:hAnsi="Symbol" w:hint="default"/>
      </w:rPr>
    </w:lvl>
    <w:lvl w:ilvl="1" w:tplc="6FB602A2" w:tentative="1">
      <w:start w:val="1"/>
      <w:numFmt w:val="bullet"/>
      <w:lvlText w:val="o"/>
      <w:lvlJc w:val="left"/>
      <w:pPr>
        <w:ind w:left="1440" w:hanging="360"/>
      </w:pPr>
      <w:rPr>
        <w:rFonts w:ascii="Courier New" w:hAnsi="Courier New" w:cs="Courier New" w:hint="default"/>
      </w:rPr>
    </w:lvl>
    <w:lvl w:ilvl="2" w:tplc="785CD062" w:tentative="1">
      <w:start w:val="1"/>
      <w:numFmt w:val="bullet"/>
      <w:lvlText w:val=""/>
      <w:lvlJc w:val="left"/>
      <w:pPr>
        <w:ind w:left="2160" w:hanging="360"/>
      </w:pPr>
      <w:rPr>
        <w:rFonts w:ascii="Wingdings" w:hAnsi="Wingdings" w:hint="default"/>
      </w:rPr>
    </w:lvl>
    <w:lvl w:ilvl="3" w:tplc="FFDA1498" w:tentative="1">
      <w:start w:val="1"/>
      <w:numFmt w:val="bullet"/>
      <w:lvlText w:val=""/>
      <w:lvlJc w:val="left"/>
      <w:pPr>
        <w:ind w:left="2880" w:hanging="360"/>
      </w:pPr>
      <w:rPr>
        <w:rFonts w:ascii="Symbol" w:hAnsi="Symbol" w:hint="default"/>
      </w:rPr>
    </w:lvl>
    <w:lvl w:ilvl="4" w:tplc="784C5786" w:tentative="1">
      <w:start w:val="1"/>
      <w:numFmt w:val="bullet"/>
      <w:lvlText w:val="o"/>
      <w:lvlJc w:val="left"/>
      <w:pPr>
        <w:ind w:left="3600" w:hanging="360"/>
      </w:pPr>
      <w:rPr>
        <w:rFonts w:ascii="Courier New" w:hAnsi="Courier New" w:cs="Courier New" w:hint="default"/>
      </w:rPr>
    </w:lvl>
    <w:lvl w:ilvl="5" w:tplc="1A30259C" w:tentative="1">
      <w:start w:val="1"/>
      <w:numFmt w:val="bullet"/>
      <w:lvlText w:val=""/>
      <w:lvlJc w:val="left"/>
      <w:pPr>
        <w:ind w:left="4320" w:hanging="360"/>
      </w:pPr>
      <w:rPr>
        <w:rFonts w:ascii="Wingdings" w:hAnsi="Wingdings" w:hint="default"/>
      </w:rPr>
    </w:lvl>
    <w:lvl w:ilvl="6" w:tplc="28606CC6" w:tentative="1">
      <w:start w:val="1"/>
      <w:numFmt w:val="bullet"/>
      <w:lvlText w:val=""/>
      <w:lvlJc w:val="left"/>
      <w:pPr>
        <w:ind w:left="5040" w:hanging="360"/>
      </w:pPr>
      <w:rPr>
        <w:rFonts w:ascii="Symbol" w:hAnsi="Symbol" w:hint="default"/>
      </w:rPr>
    </w:lvl>
    <w:lvl w:ilvl="7" w:tplc="4A785754" w:tentative="1">
      <w:start w:val="1"/>
      <w:numFmt w:val="bullet"/>
      <w:lvlText w:val="o"/>
      <w:lvlJc w:val="left"/>
      <w:pPr>
        <w:ind w:left="5760" w:hanging="360"/>
      </w:pPr>
      <w:rPr>
        <w:rFonts w:ascii="Courier New" w:hAnsi="Courier New" w:cs="Courier New" w:hint="default"/>
      </w:rPr>
    </w:lvl>
    <w:lvl w:ilvl="8" w:tplc="97F2B1C6"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12"/>
  </w:num>
  <w:num w:numId="7">
    <w:abstractNumId w:val="10"/>
  </w:num>
  <w:num w:numId="8">
    <w:abstractNumId w:val="4"/>
  </w:num>
  <w:num w:numId="9">
    <w:abstractNumId w:val="16"/>
  </w:num>
  <w:num w:numId="10">
    <w:abstractNumId w:val="11"/>
  </w:num>
  <w:num w:numId="11">
    <w:abstractNumId w:val="13"/>
  </w:num>
  <w:num w:numId="12">
    <w:abstractNumId w:val="9"/>
  </w:num>
  <w:num w:numId="1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2E"/>
    <w:rsid w:val="00001192"/>
    <w:rsid w:val="00001744"/>
    <w:rsid w:val="000029F1"/>
    <w:rsid w:val="00002B5A"/>
    <w:rsid w:val="00002C63"/>
    <w:rsid w:val="0000456F"/>
    <w:rsid w:val="00004950"/>
    <w:rsid w:val="00005FF4"/>
    <w:rsid w:val="00006BC3"/>
    <w:rsid w:val="00006D30"/>
    <w:rsid w:val="000100EA"/>
    <w:rsid w:val="00010491"/>
    <w:rsid w:val="00010B11"/>
    <w:rsid w:val="000117BA"/>
    <w:rsid w:val="00011C14"/>
    <w:rsid w:val="00011C63"/>
    <w:rsid w:val="0001282E"/>
    <w:rsid w:val="0001411F"/>
    <w:rsid w:val="000146CE"/>
    <w:rsid w:val="000148E1"/>
    <w:rsid w:val="00015624"/>
    <w:rsid w:val="00015B68"/>
    <w:rsid w:val="00015F9B"/>
    <w:rsid w:val="0001632F"/>
    <w:rsid w:val="0001649E"/>
    <w:rsid w:val="00016F80"/>
    <w:rsid w:val="0001742D"/>
    <w:rsid w:val="00017E23"/>
    <w:rsid w:val="00020A60"/>
    <w:rsid w:val="0002292A"/>
    <w:rsid w:val="000242A2"/>
    <w:rsid w:val="000274E6"/>
    <w:rsid w:val="000279CF"/>
    <w:rsid w:val="00027E83"/>
    <w:rsid w:val="000304F9"/>
    <w:rsid w:val="00031942"/>
    <w:rsid w:val="00032298"/>
    <w:rsid w:val="00034C25"/>
    <w:rsid w:val="00035B8F"/>
    <w:rsid w:val="00036827"/>
    <w:rsid w:val="000378D7"/>
    <w:rsid w:val="00040301"/>
    <w:rsid w:val="00040526"/>
    <w:rsid w:val="00040766"/>
    <w:rsid w:val="000415AA"/>
    <w:rsid w:val="000428CD"/>
    <w:rsid w:val="00043681"/>
    <w:rsid w:val="00044E4C"/>
    <w:rsid w:val="00045E5C"/>
    <w:rsid w:val="000528C7"/>
    <w:rsid w:val="00052FA8"/>
    <w:rsid w:val="000539C7"/>
    <w:rsid w:val="00054922"/>
    <w:rsid w:val="00054F47"/>
    <w:rsid w:val="000554A9"/>
    <w:rsid w:val="00055637"/>
    <w:rsid w:val="000557B3"/>
    <w:rsid w:val="00055E7D"/>
    <w:rsid w:val="00062EC1"/>
    <w:rsid w:val="00063646"/>
    <w:rsid w:val="000676B7"/>
    <w:rsid w:val="000677CF"/>
    <w:rsid w:val="00070E5C"/>
    <w:rsid w:val="00071BC5"/>
    <w:rsid w:val="00072A85"/>
    <w:rsid w:val="000737A1"/>
    <w:rsid w:val="00074CCB"/>
    <w:rsid w:val="00074F73"/>
    <w:rsid w:val="00076A73"/>
    <w:rsid w:val="00076AED"/>
    <w:rsid w:val="0007744D"/>
    <w:rsid w:val="0008004A"/>
    <w:rsid w:val="00080083"/>
    <w:rsid w:val="000807CB"/>
    <w:rsid w:val="0008107C"/>
    <w:rsid w:val="00081B84"/>
    <w:rsid w:val="000836DE"/>
    <w:rsid w:val="00084567"/>
    <w:rsid w:val="000856B2"/>
    <w:rsid w:val="000866D7"/>
    <w:rsid w:val="0008719D"/>
    <w:rsid w:val="000900FB"/>
    <w:rsid w:val="000910E8"/>
    <w:rsid w:val="00091BFF"/>
    <w:rsid w:val="00092D88"/>
    <w:rsid w:val="00093962"/>
    <w:rsid w:val="00094045"/>
    <w:rsid w:val="00095987"/>
    <w:rsid w:val="0009623D"/>
    <w:rsid w:val="000973F1"/>
    <w:rsid w:val="00097718"/>
    <w:rsid w:val="000A0022"/>
    <w:rsid w:val="000A11DC"/>
    <w:rsid w:val="000A1F1D"/>
    <w:rsid w:val="000A2363"/>
    <w:rsid w:val="000A34AC"/>
    <w:rsid w:val="000A3F72"/>
    <w:rsid w:val="000A5253"/>
    <w:rsid w:val="000A714A"/>
    <w:rsid w:val="000A7738"/>
    <w:rsid w:val="000A773B"/>
    <w:rsid w:val="000B01BA"/>
    <w:rsid w:val="000B0721"/>
    <w:rsid w:val="000B0A78"/>
    <w:rsid w:val="000B1612"/>
    <w:rsid w:val="000B1905"/>
    <w:rsid w:val="000B1F16"/>
    <w:rsid w:val="000B1F31"/>
    <w:rsid w:val="000B343B"/>
    <w:rsid w:val="000B528A"/>
    <w:rsid w:val="000B5750"/>
    <w:rsid w:val="000C0664"/>
    <w:rsid w:val="000C08C3"/>
    <w:rsid w:val="000C100A"/>
    <w:rsid w:val="000C1100"/>
    <w:rsid w:val="000C177D"/>
    <w:rsid w:val="000C2937"/>
    <w:rsid w:val="000C2F8D"/>
    <w:rsid w:val="000C372E"/>
    <w:rsid w:val="000C54FC"/>
    <w:rsid w:val="000C596A"/>
    <w:rsid w:val="000C64CA"/>
    <w:rsid w:val="000C75CD"/>
    <w:rsid w:val="000D1935"/>
    <w:rsid w:val="000D1B58"/>
    <w:rsid w:val="000D1E6A"/>
    <w:rsid w:val="000D2408"/>
    <w:rsid w:val="000D3868"/>
    <w:rsid w:val="000D4159"/>
    <w:rsid w:val="000D4CEA"/>
    <w:rsid w:val="000D6393"/>
    <w:rsid w:val="000D66A7"/>
    <w:rsid w:val="000D6EDD"/>
    <w:rsid w:val="000D760F"/>
    <w:rsid w:val="000E0911"/>
    <w:rsid w:val="000E124B"/>
    <w:rsid w:val="000E36FC"/>
    <w:rsid w:val="000E3793"/>
    <w:rsid w:val="000E4A6A"/>
    <w:rsid w:val="000E5E9E"/>
    <w:rsid w:val="000E6C65"/>
    <w:rsid w:val="000E7669"/>
    <w:rsid w:val="000F03B4"/>
    <w:rsid w:val="000F227F"/>
    <w:rsid w:val="000F2C31"/>
    <w:rsid w:val="000F38E7"/>
    <w:rsid w:val="000F3932"/>
    <w:rsid w:val="000F3A9F"/>
    <w:rsid w:val="000F400A"/>
    <w:rsid w:val="000F49B0"/>
    <w:rsid w:val="000F4E58"/>
    <w:rsid w:val="000F5118"/>
    <w:rsid w:val="000F5182"/>
    <w:rsid w:val="000F5850"/>
    <w:rsid w:val="000F67D8"/>
    <w:rsid w:val="000F77A8"/>
    <w:rsid w:val="00100F44"/>
    <w:rsid w:val="00101016"/>
    <w:rsid w:val="00102EE2"/>
    <w:rsid w:val="00104AB0"/>
    <w:rsid w:val="00105038"/>
    <w:rsid w:val="00105AF4"/>
    <w:rsid w:val="0010649A"/>
    <w:rsid w:val="00106F4B"/>
    <w:rsid w:val="001071AB"/>
    <w:rsid w:val="0010731F"/>
    <w:rsid w:val="00107660"/>
    <w:rsid w:val="0010796C"/>
    <w:rsid w:val="0011127B"/>
    <w:rsid w:val="001123AF"/>
    <w:rsid w:val="00112AEF"/>
    <w:rsid w:val="00113015"/>
    <w:rsid w:val="00113146"/>
    <w:rsid w:val="0011337D"/>
    <w:rsid w:val="001133BA"/>
    <w:rsid w:val="00113D74"/>
    <w:rsid w:val="00114091"/>
    <w:rsid w:val="00114A73"/>
    <w:rsid w:val="00115194"/>
    <w:rsid w:val="001167AB"/>
    <w:rsid w:val="00120805"/>
    <w:rsid w:val="00120CF5"/>
    <w:rsid w:val="00123783"/>
    <w:rsid w:val="00123A7E"/>
    <w:rsid w:val="001246CC"/>
    <w:rsid w:val="00124CB9"/>
    <w:rsid w:val="001258CD"/>
    <w:rsid w:val="00125E6D"/>
    <w:rsid w:val="00130051"/>
    <w:rsid w:val="00133BF6"/>
    <w:rsid w:val="00133CC9"/>
    <w:rsid w:val="00133D3F"/>
    <w:rsid w:val="00135CEE"/>
    <w:rsid w:val="001377E0"/>
    <w:rsid w:val="00137E6B"/>
    <w:rsid w:val="00137EEF"/>
    <w:rsid w:val="00141336"/>
    <w:rsid w:val="0014279A"/>
    <w:rsid w:val="0014373B"/>
    <w:rsid w:val="00143937"/>
    <w:rsid w:val="00144B9F"/>
    <w:rsid w:val="0014608D"/>
    <w:rsid w:val="00146455"/>
    <w:rsid w:val="00147B73"/>
    <w:rsid w:val="00147FD3"/>
    <w:rsid w:val="001507B5"/>
    <w:rsid w:val="0015084D"/>
    <w:rsid w:val="0015168F"/>
    <w:rsid w:val="00152881"/>
    <w:rsid w:val="001530B9"/>
    <w:rsid w:val="00154B25"/>
    <w:rsid w:val="0015579B"/>
    <w:rsid w:val="00156DFF"/>
    <w:rsid w:val="00157F07"/>
    <w:rsid w:val="00160B38"/>
    <w:rsid w:val="00161130"/>
    <w:rsid w:val="00162CC3"/>
    <w:rsid w:val="001646E0"/>
    <w:rsid w:val="0016474E"/>
    <w:rsid w:val="00164C43"/>
    <w:rsid w:val="00164E2B"/>
    <w:rsid w:val="00166096"/>
    <w:rsid w:val="00166D51"/>
    <w:rsid w:val="00170168"/>
    <w:rsid w:val="00171C61"/>
    <w:rsid w:val="00171E09"/>
    <w:rsid w:val="001740FE"/>
    <w:rsid w:val="001746F9"/>
    <w:rsid w:val="00175B92"/>
    <w:rsid w:val="00175E9C"/>
    <w:rsid w:val="0017620A"/>
    <w:rsid w:val="0017625B"/>
    <w:rsid w:val="0017651C"/>
    <w:rsid w:val="00176DDA"/>
    <w:rsid w:val="001772F3"/>
    <w:rsid w:val="001775BA"/>
    <w:rsid w:val="00177F42"/>
    <w:rsid w:val="00181370"/>
    <w:rsid w:val="00182370"/>
    <w:rsid w:val="001824B4"/>
    <w:rsid w:val="001827F2"/>
    <w:rsid w:val="00183107"/>
    <w:rsid w:val="0018319B"/>
    <w:rsid w:val="00183DC1"/>
    <w:rsid w:val="00183E48"/>
    <w:rsid w:val="0018464D"/>
    <w:rsid w:val="00186056"/>
    <w:rsid w:val="00186811"/>
    <w:rsid w:val="001877B2"/>
    <w:rsid w:val="00191459"/>
    <w:rsid w:val="001924EB"/>
    <w:rsid w:val="00193663"/>
    <w:rsid w:val="00195AA6"/>
    <w:rsid w:val="0019684F"/>
    <w:rsid w:val="001A0189"/>
    <w:rsid w:val="001A1271"/>
    <w:rsid w:val="001A3561"/>
    <w:rsid w:val="001A367C"/>
    <w:rsid w:val="001A3B52"/>
    <w:rsid w:val="001A4911"/>
    <w:rsid w:val="001A4F73"/>
    <w:rsid w:val="001A5080"/>
    <w:rsid w:val="001A5DC3"/>
    <w:rsid w:val="001A6E56"/>
    <w:rsid w:val="001A724B"/>
    <w:rsid w:val="001B0604"/>
    <w:rsid w:val="001B0731"/>
    <w:rsid w:val="001B0D10"/>
    <w:rsid w:val="001B1254"/>
    <w:rsid w:val="001B1B6E"/>
    <w:rsid w:val="001B760D"/>
    <w:rsid w:val="001B7D0D"/>
    <w:rsid w:val="001C01CA"/>
    <w:rsid w:val="001C2B2E"/>
    <w:rsid w:val="001C3F22"/>
    <w:rsid w:val="001C55F5"/>
    <w:rsid w:val="001C6793"/>
    <w:rsid w:val="001C6AFE"/>
    <w:rsid w:val="001D0232"/>
    <w:rsid w:val="001D0658"/>
    <w:rsid w:val="001D06A8"/>
    <w:rsid w:val="001D0971"/>
    <w:rsid w:val="001D377A"/>
    <w:rsid w:val="001D3DD8"/>
    <w:rsid w:val="001D4CEE"/>
    <w:rsid w:val="001D7CDF"/>
    <w:rsid w:val="001D7D28"/>
    <w:rsid w:val="001E0761"/>
    <w:rsid w:val="001E098B"/>
    <w:rsid w:val="001E193E"/>
    <w:rsid w:val="001E215D"/>
    <w:rsid w:val="001E2662"/>
    <w:rsid w:val="001E349B"/>
    <w:rsid w:val="001E4134"/>
    <w:rsid w:val="001E4B56"/>
    <w:rsid w:val="001E4E22"/>
    <w:rsid w:val="001E50EF"/>
    <w:rsid w:val="001E5152"/>
    <w:rsid w:val="001E7A4C"/>
    <w:rsid w:val="001F0EB9"/>
    <w:rsid w:val="001F119E"/>
    <w:rsid w:val="001F1A80"/>
    <w:rsid w:val="001F324D"/>
    <w:rsid w:val="001F33E9"/>
    <w:rsid w:val="001F4DB0"/>
    <w:rsid w:val="001F4EB8"/>
    <w:rsid w:val="001F53D6"/>
    <w:rsid w:val="001F5533"/>
    <w:rsid w:val="001F6185"/>
    <w:rsid w:val="001F6331"/>
    <w:rsid w:val="001F6BA0"/>
    <w:rsid w:val="001F70D5"/>
    <w:rsid w:val="00200098"/>
    <w:rsid w:val="00202A26"/>
    <w:rsid w:val="00203C06"/>
    <w:rsid w:val="00204ECD"/>
    <w:rsid w:val="00205DF2"/>
    <w:rsid w:val="00205EA8"/>
    <w:rsid w:val="00205FB5"/>
    <w:rsid w:val="00210A66"/>
    <w:rsid w:val="00210CF1"/>
    <w:rsid w:val="002117BC"/>
    <w:rsid w:val="002126C6"/>
    <w:rsid w:val="00212D41"/>
    <w:rsid w:val="00212D45"/>
    <w:rsid w:val="00213CE0"/>
    <w:rsid w:val="002153E4"/>
    <w:rsid w:val="00215538"/>
    <w:rsid w:val="0021748A"/>
    <w:rsid w:val="0022083D"/>
    <w:rsid w:val="002223E0"/>
    <w:rsid w:val="00222439"/>
    <w:rsid w:val="0022334C"/>
    <w:rsid w:val="00225B6B"/>
    <w:rsid w:val="00233EA1"/>
    <w:rsid w:val="00234F9C"/>
    <w:rsid w:val="002361F8"/>
    <w:rsid w:val="002377D2"/>
    <w:rsid w:val="00240A5C"/>
    <w:rsid w:val="00240E1B"/>
    <w:rsid w:val="00240F64"/>
    <w:rsid w:val="002411F2"/>
    <w:rsid w:val="00241F2E"/>
    <w:rsid w:val="00245D3A"/>
    <w:rsid w:val="0024615B"/>
    <w:rsid w:val="00247041"/>
    <w:rsid w:val="002500E9"/>
    <w:rsid w:val="00252281"/>
    <w:rsid w:val="00253ED4"/>
    <w:rsid w:val="0025436B"/>
    <w:rsid w:val="00254D2A"/>
    <w:rsid w:val="002559E4"/>
    <w:rsid w:val="00255BF4"/>
    <w:rsid w:val="00255C1F"/>
    <w:rsid w:val="00255F6F"/>
    <w:rsid w:val="00256E5B"/>
    <w:rsid w:val="002622C9"/>
    <w:rsid w:val="00263BBD"/>
    <w:rsid w:val="0026485E"/>
    <w:rsid w:val="002652EF"/>
    <w:rsid w:val="002655A5"/>
    <w:rsid w:val="0026792D"/>
    <w:rsid w:val="00267CF6"/>
    <w:rsid w:val="00270749"/>
    <w:rsid w:val="00270A05"/>
    <w:rsid w:val="00270B8E"/>
    <w:rsid w:val="00270D4F"/>
    <w:rsid w:val="00273B45"/>
    <w:rsid w:val="002740A0"/>
    <w:rsid w:val="0027470E"/>
    <w:rsid w:val="002761E4"/>
    <w:rsid w:val="00276973"/>
    <w:rsid w:val="0027701B"/>
    <w:rsid w:val="00277855"/>
    <w:rsid w:val="0028144B"/>
    <w:rsid w:val="00281EED"/>
    <w:rsid w:val="0028252B"/>
    <w:rsid w:val="00282B26"/>
    <w:rsid w:val="00283475"/>
    <w:rsid w:val="002834BC"/>
    <w:rsid w:val="00284249"/>
    <w:rsid w:val="00284CD1"/>
    <w:rsid w:val="00286199"/>
    <w:rsid w:val="002864DB"/>
    <w:rsid w:val="002865AE"/>
    <w:rsid w:val="00287AC2"/>
    <w:rsid w:val="00287B40"/>
    <w:rsid w:val="0029196F"/>
    <w:rsid w:val="002920B1"/>
    <w:rsid w:val="002925C4"/>
    <w:rsid w:val="002936A1"/>
    <w:rsid w:val="002942B8"/>
    <w:rsid w:val="00294343"/>
    <w:rsid w:val="002952A0"/>
    <w:rsid w:val="002958B9"/>
    <w:rsid w:val="00295A69"/>
    <w:rsid w:val="00296852"/>
    <w:rsid w:val="002975F4"/>
    <w:rsid w:val="00297F28"/>
    <w:rsid w:val="002A0E46"/>
    <w:rsid w:val="002A3C6D"/>
    <w:rsid w:val="002A5CD8"/>
    <w:rsid w:val="002B1E6D"/>
    <w:rsid w:val="002B1F20"/>
    <w:rsid w:val="002B2D26"/>
    <w:rsid w:val="002B4020"/>
    <w:rsid w:val="002B416F"/>
    <w:rsid w:val="002B4184"/>
    <w:rsid w:val="002B4D28"/>
    <w:rsid w:val="002B50BE"/>
    <w:rsid w:val="002B53B2"/>
    <w:rsid w:val="002B7828"/>
    <w:rsid w:val="002B7BCF"/>
    <w:rsid w:val="002B7ED6"/>
    <w:rsid w:val="002C17AB"/>
    <w:rsid w:val="002C24C2"/>
    <w:rsid w:val="002C469C"/>
    <w:rsid w:val="002C51CE"/>
    <w:rsid w:val="002C682B"/>
    <w:rsid w:val="002C697B"/>
    <w:rsid w:val="002D0AC0"/>
    <w:rsid w:val="002D1421"/>
    <w:rsid w:val="002D1770"/>
    <w:rsid w:val="002D2375"/>
    <w:rsid w:val="002D3C2F"/>
    <w:rsid w:val="002D3E08"/>
    <w:rsid w:val="002D44DC"/>
    <w:rsid w:val="002D54F1"/>
    <w:rsid w:val="002D568E"/>
    <w:rsid w:val="002D5FAA"/>
    <w:rsid w:val="002D66ED"/>
    <w:rsid w:val="002D6762"/>
    <w:rsid w:val="002D6905"/>
    <w:rsid w:val="002D751D"/>
    <w:rsid w:val="002D78F9"/>
    <w:rsid w:val="002E0315"/>
    <w:rsid w:val="002E0ABF"/>
    <w:rsid w:val="002E2445"/>
    <w:rsid w:val="002E2C82"/>
    <w:rsid w:val="002E38F8"/>
    <w:rsid w:val="002E397B"/>
    <w:rsid w:val="002E401D"/>
    <w:rsid w:val="002E41F7"/>
    <w:rsid w:val="002E5901"/>
    <w:rsid w:val="002E591F"/>
    <w:rsid w:val="002F000E"/>
    <w:rsid w:val="002F2D59"/>
    <w:rsid w:val="002F30A6"/>
    <w:rsid w:val="002F3102"/>
    <w:rsid w:val="002F4BAB"/>
    <w:rsid w:val="002F74DA"/>
    <w:rsid w:val="003013F5"/>
    <w:rsid w:val="003029BD"/>
    <w:rsid w:val="0030320D"/>
    <w:rsid w:val="003036F8"/>
    <w:rsid w:val="003067D1"/>
    <w:rsid w:val="00307081"/>
    <w:rsid w:val="00307355"/>
    <w:rsid w:val="003073E0"/>
    <w:rsid w:val="00310CF3"/>
    <w:rsid w:val="0031167F"/>
    <w:rsid w:val="00311B97"/>
    <w:rsid w:val="00313042"/>
    <w:rsid w:val="003140AB"/>
    <w:rsid w:val="00314B9C"/>
    <w:rsid w:val="003157C3"/>
    <w:rsid w:val="00315F3F"/>
    <w:rsid w:val="00316F9F"/>
    <w:rsid w:val="00320696"/>
    <w:rsid w:val="003213DF"/>
    <w:rsid w:val="00321674"/>
    <w:rsid w:val="003225E9"/>
    <w:rsid w:val="00323649"/>
    <w:rsid w:val="00325EF0"/>
    <w:rsid w:val="00326BA7"/>
    <w:rsid w:val="003279EF"/>
    <w:rsid w:val="0033049E"/>
    <w:rsid w:val="00331060"/>
    <w:rsid w:val="0033244F"/>
    <w:rsid w:val="00332841"/>
    <w:rsid w:val="00333C49"/>
    <w:rsid w:val="00333FE7"/>
    <w:rsid w:val="00336211"/>
    <w:rsid w:val="003373E8"/>
    <w:rsid w:val="00337D7F"/>
    <w:rsid w:val="003405DA"/>
    <w:rsid w:val="0034110A"/>
    <w:rsid w:val="0034155F"/>
    <w:rsid w:val="0034284A"/>
    <w:rsid w:val="003433DB"/>
    <w:rsid w:val="003436FD"/>
    <w:rsid w:val="003447B0"/>
    <w:rsid w:val="0034507B"/>
    <w:rsid w:val="003459B9"/>
    <w:rsid w:val="00353920"/>
    <w:rsid w:val="0035491B"/>
    <w:rsid w:val="00361C35"/>
    <w:rsid w:val="00363853"/>
    <w:rsid w:val="00363D47"/>
    <w:rsid w:val="00363EDE"/>
    <w:rsid w:val="003657CF"/>
    <w:rsid w:val="00366143"/>
    <w:rsid w:val="00366C5B"/>
    <w:rsid w:val="00366E69"/>
    <w:rsid w:val="00372CC2"/>
    <w:rsid w:val="00375570"/>
    <w:rsid w:val="003761EE"/>
    <w:rsid w:val="00376A6A"/>
    <w:rsid w:val="003806C8"/>
    <w:rsid w:val="0038078B"/>
    <w:rsid w:val="003811F2"/>
    <w:rsid w:val="00381582"/>
    <w:rsid w:val="00381FDC"/>
    <w:rsid w:val="00382C42"/>
    <w:rsid w:val="00384F23"/>
    <w:rsid w:val="003851AD"/>
    <w:rsid w:val="00385FBB"/>
    <w:rsid w:val="00387109"/>
    <w:rsid w:val="00387244"/>
    <w:rsid w:val="0039043D"/>
    <w:rsid w:val="00390487"/>
    <w:rsid w:val="003925A2"/>
    <w:rsid w:val="00392CEE"/>
    <w:rsid w:val="00393C30"/>
    <w:rsid w:val="00393C63"/>
    <w:rsid w:val="00394EC7"/>
    <w:rsid w:val="00397076"/>
    <w:rsid w:val="00397AC3"/>
    <w:rsid w:val="003A023A"/>
    <w:rsid w:val="003A062A"/>
    <w:rsid w:val="003A0D16"/>
    <w:rsid w:val="003A30A0"/>
    <w:rsid w:val="003A4D35"/>
    <w:rsid w:val="003A4F53"/>
    <w:rsid w:val="003A56F0"/>
    <w:rsid w:val="003A75F1"/>
    <w:rsid w:val="003A7791"/>
    <w:rsid w:val="003B0AAE"/>
    <w:rsid w:val="003B1B36"/>
    <w:rsid w:val="003B1C18"/>
    <w:rsid w:val="003B1EE7"/>
    <w:rsid w:val="003B2384"/>
    <w:rsid w:val="003B3488"/>
    <w:rsid w:val="003B482D"/>
    <w:rsid w:val="003B5244"/>
    <w:rsid w:val="003B561C"/>
    <w:rsid w:val="003B5E80"/>
    <w:rsid w:val="003B608F"/>
    <w:rsid w:val="003B6742"/>
    <w:rsid w:val="003B72E2"/>
    <w:rsid w:val="003C0C30"/>
    <w:rsid w:val="003C132D"/>
    <w:rsid w:val="003C1384"/>
    <w:rsid w:val="003C2A74"/>
    <w:rsid w:val="003C2CC9"/>
    <w:rsid w:val="003C4B9B"/>
    <w:rsid w:val="003C629D"/>
    <w:rsid w:val="003C6A7C"/>
    <w:rsid w:val="003C7226"/>
    <w:rsid w:val="003C7917"/>
    <w:rsid w:val="003D2D3A"/>
    <w:rsid w:val="003D32E3"/>
    <w:rsid w:val="003D3475"/>
    <w:rsid w:val="003D356A"/>
    <w:rsid w:val="003D3673"/>
    <w:rsid w:val="003D5330"/>
    <w:rsid w:val="003D5A61"/>
    <w:rsid w:val="003D6F7C"/>
    <w:rsid w:val="003D72F4"/>
    <w:rsid w:val="003E2D21"/>
    <w:rsid w:val="003E3A7D"/>
    <w:rsid w:val="003E4A3A"/>
    <w:rsid w:val="003E53B4"/>
    <w:rsid w:val="003E6E20"/>
    <w:rsid w:val="003E6FFC"/>
    <w:rsid w:val="003E7005"/>
    <w:rsid w:val="003F0609"/>
    <w:rsid w:val="003F0C3E"/>
    <w:rsid w:val="003F156B"/>
    <w:rsid w:val="003F16A6"/>
    <w:rsid w:val="003F328E"/>
    <w:rsid w:val="003F32D4"/>
    <w:rsid w:val="003F3AEF"/>
    <w:rsid w:val="003F48AD"/>
    <w:rsid w:val="003F5D4C"/>
    <w:rsid w:val="003F79C6"/>
    <w:rsid w:val="00400545"/>
    <w:rsid w:val="00400573"/>
    <w:rsid w:val="00401B2B"/>
    <w:rsid w:val="00403D2D"/>
    <w:rsid w:val="004044B7"/>
    <w:rsid w:val="0040506F"/>
    <w:rsid w:val="004050C8"/>
    <w:rsid w:val="004056CB"/>
    <w:rsid w:val="00406294"/>
    <w:rsid w:val="004067F5"/>
    <w:rsid w:val="00407DC1"/>
    <w:rsid w:val="00411E86"/>
    <w:rsid w:val="004120B7"/>
    <w:rsid w:val="00413293"/>
    <w:rsid w:val="004135D6"/>
    <w:rsid w:val="004153D7"/>
    <w:rsid w:val="00415405"/>
    <w:rsid w:val="004155F0"/>
    <w:rsid w:val="0041596E"/>
    <w:rsid w:val="00415BED"/>
    <w:rsid w:val="00415D13"/>
    <w:rsid w:val="00416EF9"/>
    <w:rsid w:val="00417B3B"/>
    <w:rsid w:val="00420D82"/>
    <w:rsid w:val="00420F83"/>
    <w:rsid w:val="0042319C"/>
    <w:rsid w:val="00426A92"/>
    <w:rsid w:val="00426DC4"/>
    <w:rsid w:val="00430E90"/>
    <w:rsid w:val="00431DCC"/>
    <w:rsid w:val="00431FEB"/>
    <w:rsid w:val="004335A2"/>
    <w:rsid w:val="00433975"/>
    <w:rsid w:val="00433DD2"/>
    <w:rsid w:val="00434F7D"/>
    <w:rsid w:val="00435B1F"/>
    <w:rsid w:val="00436503"/>
    <w:rsid w:val="00436A14"/>
    <w:rsid w:val="004376FB"/>
    <w:rsid w:val="00443248"/>
    <w:rsid w:val="0044327C"/>
    <w:rsid w:val="0044349B"/>
    <w:rsid w:val="00444B09"/>
    <w:rsid w:val="00444CC2"/>
    <w:rsid w:val="004451A0"/>
    <w:rsid w:val="004469A7"/>
    <w:rsid w:val="00447F64"/>
    <w:rsid w:val="00450C6B"/>
    <w:rsid w:val="00450ECC"/>
    <w:rsid w:val="004511A6"/>
    <w:rsid w:val="004538F6"/>
    <w:rsid w:val="00454B4A"/>
    <w:rsid w:val="004551C2"/>
    <w:rsid w:val="0045583C"/>
    <w:rsid w:val="00455B06"/>
    <w:rsid w:val="00455D1C"/>
    <w:rsid w:val="00460989"/>
    <w:rsid w:val="00461F24"/>
    <w:rsid w:val="0046231C"/>
    <w:rsid w:val="004646EB"/>
    <w:rsid w:val="00466FAD"/>
    <w:rsid w:val="00471C58"/>
    <w:rsid w:val="00472615"/>
    <w:rsid w:val="00472A52"/>
    <w:rsid w:val="00472B28"/>
    <w:rsid w:val="00473CEC"/>
    <w:rsid w:val="004742D5"/>
    <w:rsid w:val="00474D4D"/>
    <w:rsid w:val="0047537B"/>
    <w:rsid w:val="00476608"/>
    <w:rsid w:val="004775DC"/>
    <w:rsid w:val="00477931"/>
    <w:rsid w:val="00477D9E"/>
    <w:rsid w:val="00477DE9"/>
    <w:rsid w:val="00480C97"/>
    <w:rsid w:val="00481DAD"/>
    <w:rsid w:val="00482343"/>
    <w:rsid w:val="0048328D"/>
    <w:rsid w:val="00483968"/>
    <w:rsid w:val="00485815"/>
    <w:rsid w:val="00487AC2"/>
    <w:rsid w:val="00487B0A"/>
    <w:rsid w:val="00487BF7"/>
    <w:rsid w:val="00487CDD"/>
    <w:rsid w:val="00491AEC"/>
    <w:rsid w:val="0049347E"/>
    <w:rsid w:val="0049353D"/>
    <w:rsid w:val="00493CF3"/>
    <w:rsid w:val="00494EFF"/>
    <w:rsid w:val="00495A1F"/>
    <w:rsid w:val="00495DEB"/>
    <w:rsid w:val="004963DB"/>
    <w:rsid w:val="004975F7"/>
    <w:rsid w:val="00497C01"/>
    <w:rsid w:val="004A0D1D"/>
    <w:rsid w:val="004A155B"/>
    <w:rsid w:val="004A259E"/>
    <w:rsid w:val="004A3D0F"/>
    <w:rsid w:val="004A4407"/>
    <w:rsid w:val="004A5A59"/>
    <w:rsid w:val="004A655D"/>
    <w:rsid w:val="004A735E"/>
    <w:rsid w:val="004B1B0A"/>
    <w:rsid w:val="004B1B36"/>
    <w:rsid w:val="004B1B77"/>
    <w:rsid w:val="004B2A80"/>
    <w:rsid w:val="004B2D59"/>
    <w:rsid w:val="004B3ABF"/>
    <w:rsid w:val="004B5979"/>
    <w:rsid w:val="004B601E"/>
    <w:rsid w:val="004C007F"/>
    <w:rsid w:val="004C31CD"/>
    <w:rsid w:val="004C342E"/>
    <w:rsid w:val="004C548F"/>
    <w:rsid w:val="004C5AF5"/>
    <w:rsid w:val="004C5C48"/>
    <w:rsid w:val="004C6E65"/>
    <w:rsid w:val="004C7DC8"/>
    <w:rsid w:val="004C7DFC"/>
    <w:rsid w:val="004D1155"/>
    <w:rsid w:val="004D1B0A"/>
    <w:rsid w:val="004D1E53"/>
    <w:rsid w:val="004D3E01"/>
    <w:rsid w:val="004D6924"/>
    <w:rsid w:val="004E1226"/>
    <w:rsid w:val="004E1285"/>
    <w:rsid w:val="004E2956"/>
    <w:rsid w:val="004E32D8"/>
    <w:rsid w:val="004E39B9"/>
    <w:rsid w:val="004E4B3E"/>
    <w:rsid w:val="004E60F8"/>
    <w:rsid w:val="004E7FA1"/>
    <w:rsid w:val="004F198B"/>
    <w:rsid w:val="004F2F98"/>
    <w:rsid w:val="004F3BAF"/>
    <w:rsid w:val="004F40DD"/>
    <w:rsid w:val="004F5309"/>
    <w:rsid w:val="004F6510"/>
    <w:rsid w:val="004F67A1"/>
    <w:rsid w:val="004F68BA"/>
    <w:rsid w:val="004F74E0"/>
    <w:rsid w:val="00500E48"/>
    <w:rsid w:val="00502A98"/>
    <w:rsid w:val="00502EF1"/>
    <w:rsid w:val="0050330C"/>
    <w:rsid w:val="00503B33"/>
    <w:rsid w:val="00503C96"/>
    <w:rsid w:val="00503E13"/>
    <w:rsid w:val="00504359"/>
    <w:rsid w:val="0050747C"/>
    <w:rsid w:val="00507A44"/>
    <w:rsid w:val="00507D0A"/>
    <w:rsid w:val="00510621"/>
    <w:rsid w:val="0051135B"/>
    <w:rsid w:val="005114E8"/>
    <w:rsid w:val="00512563"/>
    <w:rsid w:val="00512780"/>
    <w:rsid w:val="005136A2"/>
    <w:rsid w:val="00514502"/>
    <w:rsid w:val="00515CC1"/>
    <w:rsid w:val="00515E82"/>
    <w:rsid w:val="00516672"/>
    <w:rsid w:val="00520115"/>
    <w:rsid w:val="00520E3F"/>
    <w:rsid w:val="0052130D"/>
    <w:rsid w:val="00523530"/>
    <w:rsid w:val="0052395C"/>
    <w:rsid w:val="005259E8"/>
    <w:rsid w:val="00530494"/>
    <w:rsid w:val="00531337"/>
    <w:rsid w:val="00531C60"/>
    <w:rsid w:val="00533061"/>
    <w:rsid w:val="00533E79"/>
    <w:rsid w:val="00533F04"/>
    <w:rsid w:val="00534E99"/>
    <w:rsid w:val="005357ED"/>
    <w:rsid w:val="005365D1"/>
    <w:rsid w:val="00536C9F"/>
    <w:rsid w:val="00540129"/>
    <w:rsid w:val="00540D81"/>
    <w:rsid w:val="00540F48"/>
    <w:rsid w:val="00543CD7"/>
    <w:rsid w:val="005441CB"/>
    <w:rsid w:val="0054489D"/>
    <w:rsid w:val="00545653"/>
    <w:rsid w:val="00545903"/>
    <w:rsid w:val="005475A4"/>
    <w:rsid w:val="0054761D"/>
    <w:rsid w:val="00553533"/>
    <w:rsid w:val="00554794"/>
    <w:rsid w:val="00554D9A"/>
    <w:rsid w:val="005556F6"/>
    <w:rsid w:val="005563CB"/>
    <w:rsid w:val="00557363"/>
    <w:rsid w:val="005573C0"/>
    <w:rsid w:val="00557508"/>
    <w:rsid w:val="005579EA"/>
    <w:rsid w:val="00557CB3"/>
    <w:rsid w:val="005604EC"/>
    <w:rsid w:val="00560C1A"/>
    <w:rsid w:val="0056174F"/>
    <w:rsid w:val="00562EF9"/>
    <w:rsid w:val="0056518B"/>
    <w:rsid w:val="005658C8"/>
    <w:rsid w:val="00565D9A"/>
    <w:rsid w:val="00566B7E"/>
    <w:rsid w:val="00566FE7"/>
    <w:rsid w:val="00567AAE"/>
    <w:rsid w:val="00567B59"/>
    <w:rsid w:val="00567D84"/>
    <w:rsid w:val="00572420"/>
    <w:rsid w:val="0057303B"/>
    <w:rsid w:val="00573FE5"/>
    <w:rsid w:val="00574F07"/>
    <w:rsid w:val="00575200"/>
    <w:rsid w:val="005759E9"/>
    <w:rsid w:val="005801D1"/>
    <w:rsid w:val="00581482"/>
    <w:rsid w:val="00581A45"/>
    <w:rsid w:val="00582824"/>
    <w:rsid w:val="00582A21"/>
    <w:rsid w:val="00582BD0"/>
    <w:rsid w:val="00582BF1"/>
    <w:rsid w:val="0058306E"/>
    <w:rsid w:val="00583CB0"/>
    <w:rsid w:val="0058412F"/>
    <w:rsid w:val="00585CC6"/>
    <w:rsid w:val="005865A5"/>
    <w:rsid w:val="00586BD0"/>
    <w:rsid w:val="0058736D"/>
    <w:rsid w:val="005875AE"/>
    <w:rsid w:val="0058790C"/>
    <w:rsid w:val="0059084B"/>
    <w:rsid w:val="00590EE6"/>
    <w:rsid w:val="00591DC2"/>
    <w:rsid w:val="0059326D"/>
    <w:rsid w:val="005955C8"/>
    <w:rsid w:val="00595D3F"/>
    <w:rsid w:val="005965C4"/>
    <w:rsid w:val="00596CF3"/>
    <w:rsid w:val="00597B16"/>
    <w:rsid w:val="005A02C5"/>
    <w:rsid w:val="005A0DFE"/>
    <w:rsid w:val="005A13F6"/>
    <w:rsid w:val="005A43C0"/>
    <w:rsid w:val="005A4419"/>
    <w:rsid w:val="005A4C6D"/>
    <w:rsid w:val="005A5120"/>
    <w:rsid w:val="005A514E"/>
    <w:rsid w:val="005A5655"/>
    <w:rsid w:val="005A5A11"/>
    <w:rsid w:val="005A6196"/>
    <w:rsid w:val="005A624B"/>
    <w:rsid w:val="005B13BE"/>
    <w:rsid w:val="005B2DA0"/>
    <w:rsid w:val="005B410C"/>
    <w:rsid w:val="005B428B"/>
    <w:rsid w:val="005B4456"/>
    <w:rsid w:val="005B4EBF"/>
    <w:rsid w:val="005B5F50"/>
    <w:rsid w:val="005B615A"/>
    <w:rsid w:val="005C17F3"/>
    <w:rsid w:val="005C1A90"/>
    <w:rsid w:val="005C1D46"/>
    <w:rsid w:val="005C2A4F"/>
    <w:rsid w:val="005C3C1C"/>
    <w:rsid w:val="005C43BE"/>
    <w:rsid w:val="005C4F02"/>
    <w:rsid w:val="005C5B94"/>
    <w:rsid w:val="005C6076"/>
    <w:rsid w:val="005C645E"/>
    <w:rsid w:val="005C6B82"/>
    <w:rsid w:val="005C74E4"/>
    <w:rsid w:val="005C78D8"/>
    <w:rsid w:val="005C7AC5"/>
    <w:rsid w:val="005D0B30"/>
    <w:rsid w:val="005D1958"/>
    <w:rsid w:val="005D2565"/>
    <w:rsid w:val="005D268B"/>
    <w:rsid w:val="005D655A"/>
    <w:rsid w:val="005D6F20"/>
    <w:rsid w:val="005D77F3"/>
    <w:rsid w:val="005D7A9E"/>
    <w:rsid w:val="005D7E31"/>
    <w:rsid w:val="005E08FB"/>
    <w:rsid w:val="005E0D67"/>
    <w:rsid w:val="005E0E57"/>
    <w:rsid w:val="005E1101"/>
    <w:rsid w:val="005E1372"/>
    <w:rsid w:val="005E1A92"/>
    <w:rsid w:val="005E25F2"/>
    <w:rsid w:val="005E2D61"/>
    <w:rsid w:val="005E360B"/>
    <w:rsid w:val="005E388A"/>
    <w:rsid w:val="005E4ED2"/>
    <w:rsid w:val="005E6143"/>
    <w:rsid w:val="005E6A9A"/>
    <w:rsid w:val="005E7B3C"/>
    <w:rsid w:val="005F1A62"/>
    <w:rsid w:val="005F283C"/>
    <w:rsid w:val="005F5B38"/>
    <w:rsid w:val="005F61B7"/>
    <w:rsid w:val="005F779B"/>
    <w:rsid w:val="00601510"/>
    <w:rsid w:val="00601841"/>
    <w:rsid w:val="00602216"/>
    <w:rsid w:val="00602626"/>
    <w:rsid w:val="00602CCF"/>
    <w:rsid w:val="00602F27"/>
    <w:rsid w:val="0060374C"/>
    <w:rsid w:val="006069E0"/>
    <w:rsid w:val="00606E46"/>
    <w:rsid w:val="00606E92"/>
    <w:rsid w:val="0060782B"/>
    <w:rsid w:val="00607FF4"/>
    <w:rsid w:val="00610738"/>
    <w:rsid w:val="0061262A"/>
    <w:rsid w:val="006133F9"/>
    <w:rsid w:val="006144D7"/>
    <w:rsid w:val="00614D29"/>
    <w:rsid w:val="0061585C"/>
    <w:rsid w:val="006162C4"/>
    <w:rsid w:val="006203E0"/>
    <w:rsid w:val="00620DCA"/>
    <w:rsid w:val="00621DAF"/>
    <w:rsid w:val="0062224D"/>
    <w:rsid w:val="00623D4F"/>
    <w:rsid w:val="00623EDE"/>
    <w:rsid w:val="006247A8"/>
    <w:rsid w:val="00626745"/>
    <w:rsid w:val="006278E0"/>
    <w:rsid w:val="00627B82"/>
    <w:rsid w:val="006309D7"/>
    <w:rsid w:val="00631A9D"/>
    <w:rsid w:val="00633BF6"/>
    <w:rsid w:val="00633CDA"/>
    <w:rsid w:val="0063730F"/>
    <w:rsid w:val="00637926"/>
    <w:rsid w:val="006403A7"/>
    <w:rsid w:val="00640D40"/>
    <w:rsid w:val="00641743"/>
    <w:rsid w:val="00642F27"/>
    <w:rsid w:val="006432E9"/>
    <w:rsid w:val="00643F5A"/>
    <w:rsid w:val="00644604"/>
    <w:rsid w:val="00645A30"/>
    <w:rsid w:val="006469C5"/>
    <w:rsid w:val="00647A24"/>
    <w:rsid w:val="00650C71"/>
    <w:rsid w:val="00652A51"/>
    <w:rsid w:val="00654778"/>
    <w:rsid w:val="00654F40"/>
    <w:rsid w:val="00655476"/>
    <w:rsid w:val="00655B28"/>
    <w:rsid w:val="00655CA5"/>
    <w:rsid w:val="00656646"/>
    <w:rsid w:val="00656AEB"/>
    <w:rsid w:val="00657E06"/>
    <w:rsid w:val="00662AAF"/>
    <w:rsid w:val="00664A28"/>
    <w:rsid w:val="0067092D"/>
    <w:rsid w:val="00670CE0"/>
    <w:rsid w:val="00672A93"/>
    <w:rsid w:val="00673A13"/>
    <w:rsid w:val="00674427"/>
    <w:rsid w:val="006759B7"/>
    <w:rsid w:val="00677A33"/>
    <w:rsid w:val="00677A83"/>
    <w:rsid w:val="00680DD8"/>
    <w:rsid w:val="00681093"/>
    <w:rsid w:val="006825EC"/>
    <w:rsid w:val="00683DC1"/>
    <w:rsid w:val="00686470"/>
    <w:rsid w:val="00687E5B"/>
    <w:rsid w:val="006913CC"/>
    <w:rsid w:val="00692515"/>
    <w:rsid w:val="006925F7"/>
    <w:rsid w:val="00692C28"/>
    <w:rsid w:val="00693BC9"/>
    <w:rsid w:val="00694D16"/>
    <w:rsid w:val="006964D8"/>
    <w:rsid w:val="00696825"/>
    <w:rsid w:val="00696AC6"/>
    <w:rsid w:val="006978F0"/>
    <w:rsid w:val="00697ED1"/>
    <w:rsid w:val="00697FDE"/>
    <w:rsid w:val="006A0078"/>
    <w:rsid w:val="006A033A"/>
    <w:rsid w:val="006A1F7B"/>
    <w:rsid w:val="006A236A"/>
    <w:rsid w:val="006A379B"/>
    <w:rsid w:val="006A3964"/>
    <w:rsid w:val="006A460F"/>
    <w:rsid w:val="006A4C81"/>
    <w:rsid w:val="006A52FB"/>
    <w:rsid w:val="006A6AF8"/>
    <w:rsid w:val="006A6CCE"/>
    <w:rsid w:val="006A75FD"/>
    <w:rsid w:val="006B06DF"/>
    <w:rsid w:val="006B09AA"/>
    <w:rsid w:val="006B1648"/>
    <w:rsid w:val="006B173C"/>
    <w:rsid w:val="006B2A91"/>
    <w:rsid w:val="006B4486"/>
    <w:rsid w:val="006B4496"/>
    <w:rsid w:val="006B7178"/>
    <w:rsid w:val="006B7FEF"/>
    <w:rsid w:val="006C0650"/>
    <w:rsid w:val="006C2202"/>
    <w:rsid w:val="006C31AC"/>
    <w:rsid w:val="006C3D4F"/>
    <w:rsid w:val="006C4289"/>
    <w:rsid w:val="006C4378"/>
    <w:rsid w:val="006C5414"/>
    <w:rsid w:val="006C6340"/>
    <w:rsid w:val="006C650D"/>
    <w:rsid w:val="006C72E7"/>
    <w:rsid w:val="006C7A6D"/>
    <w:rsid w:val="006C7B38"/>
    <w:rsid w:val="006D0954"/>
    <w:rsid w:val="006D13A6"/>
    <w:rsid w:val="006D1786"/>
    <w:rsid w:val="006D4448"/>
    <w:rsid w:val="006D541E"/>
    <w:rsid w:val="006D57D8"/>
    <w:rsid w:val="006D57E7"/>
    <w:rsid w:val="006D76D3"/>
    <w:rsid w:val="006E0073"/>
    <w:rsid w:val="006E0FD8"/>
    <w:rsid w:val="006E134E"/>
    <w:rsid w:val="006E1FFB"/>
    <w:rsid w:val="006E5190"/>
    <w:rsid w:val="006E5B59"/>
    <w:rsid w:val="006E7006"/>
    <w:rsid w:val="006F0840"/>
    <w:rsid w:val="006F0858"/>
    <w:rsid w:val="006F16D1"/>
    <w:rsid w:val="006F17F2"/>
    <w:rsid w:val="006F2689"/>
    <w:rsid w:val="006F385B"/>
    <w:rsid w:val="006F70DC"/>
    <w:rsid w:val="0070040D"/>
    <w:rsid w:val="007009A9"/>
    <w:rsid w:val="007018D5"/>
    <w:rsid w:val="00701FA5"/>
    <w:rsid w:val="00702E80"/>
    <w:rsid w:val="00704357"/>
    <w:rsid w:val="00704C04"/>
    <w:rsid w:val="00705AAD"/>
    <w:rsid w:val="00706363"/>
    <w:rsid w:val="00710C8D"/>
    <w:rsid w:val="007111A0"/>
    <w:rsid w:val="00712438"/>
    <w:rsid w:val="007125AE"/>
    <w:rsid w:val="00717C4A"/>
    <w:rsid w:val="00720455"/>
    <w:rsid w:val="0072199A"/>
    <w:rsid w:val="00721EEB"/>
    <w:rsid w:val="00722192"/>
    <w:rsid w:val="00722956"/>
    <w:rsid w:val="0072335C"/>
    <w:rsid w:val="0072527F"/>
    <w:rsid w:val="00725358"/>
    <w:rsid w:val="00727317"/>
    <w:rsid w:val="00727C85"/>
    <w:rsid w:val="00730ACB"/>
    <w:rsid w:val="007312A9"/>
    <w:rsid w:val="0073155D"/>
    <w:rsid w:val="00731EC8"/>
    <w:rsid w:val="00732F98"/>
    <w:rsid w:val="0073461C"/>
    <w:rsid w:val="00734CE0"/>
    <w:rsid w:val="00735336"/>
    <w:rsid w:val="0073574A"/>
    <w:rsid w:val="007363B6"/>
    <w:rsid w:val="0073681C"/>
    <w:rsid w:val="007373B5"/>
    <w:rsid w:val="00740225"/>
    <w:rsid w:val="00740F1C"/>
    <w:rsid w:val="00742652"/>
    <w:rsid w:val="007438C9"/>
    <w:rsid w:val="00743AC1"/>
    <w:rsid w:val="007450CD"/>
    <w:rsid w:val="00745FBE"/>
    <w:rsid w:val="00746756"/>
    <w:rsid w:val="00747046"/>
    <w:rsid w:val="0074762D"/>
    <w:rsid w:val="007477F3"/>
    <w:rsid w:val="00747EAA"/>
    <w:rsid w:val="0075237C"/>
    <w:rsid w:val="007531EB"/>
    <w:rsid w:val="007536DD"/>
    <w:rsid w:val="00753D77"/>
    <w:rsid w:val="00754686"/>
    <w:rsid w:val="00754F14"/>
    <w:rsid w:val="00754FFE"/>
    <w:rsid w:val="007551AF"/>
    <w:rsid w:val="00756D8B"/>
    <w:rsid w:val="00760224"/>
    <w:rsid w:val="007621D2"/>
    <w:rsid w:val="007621DE"/>
    <w:rsid w:val="00764B2E"/>
    <w:rsid w:val="00765E42"/>
    <w:rsid w:val="00767337"/>
    <w:rsid w:val="00767726"/>
    <w:rsid w:val="00767ABE"/>
    <w:rsid w:val="00770117"/>
    <w:rsid w:val="00770257"/>
    <w:rsid w:val="007705BD"/>
    <w:rsid w:val="0077100A"/>
    <w:rsid w:val="00771270"/>
    <w:rsid w:val="00771891"/>
    <w:rsid w:val="00772ED4"/>
    <w:rsid w:val="0077349C"/>
    <w:rsid w:val="00774D1C"/>
    <w:rsid w:val="007756C4"/>
    <w:rsid w:val="00775CBA"/>
    <w:rsid w:val="00776AA3"/>
    <w:rsid w:val="00777E37"/>
    <w:rsid w:val="0078080B"/>
    <w:rsid w:val="00782165"/>
    <w:rsid w:val="007827A4"/>
    <w:rsid w:val="00782B1B"/>
    <w:rsid w:val="00783BFF"/>
    <w:rsid w:val="00784CF1"/>
    <w:rsid w:val="00786007"/>
    <w:rsid w:val="00786DF3"/>
    <w:rsid w:val="00787011"/>
    <w:rsid w:val="00787D86"/>
    <w:rsid w:val="00790A59"/>
    <w:rsid w:val="00791A6B"/>
    <w:rsid w:val="007924B6"/>
    <w:rsid w:val="00793133"/>
    <w:rsid w:val="007939B7"/>
    <w:rsid w:val="0079540E"/>
    <w:rsid w:val="00796E61"/>
    <w:rsid w:val="00797652"/>
    <w:rsid w:val="00797CAF"/>
    <w:rsid w:val="00797DA2"/>
    <w:rsid w:val="007A13A9"/>
    <w:rsid w:val="007A22BF"/>
    <w:rsid w:val="007A2F06"/>
    <w:rsid w:val="007A3FFA"/>
    <w:rsid w:val="007A4E98"/>
    <w:rsid w:val="007A5755"/>
    <w:rsid w:val="007A5AD6"/>
    <w:rsid w:val="007A64E8"/>
    <w:rsid w:val="007A6B78"/>
    <w:rsid w:val="007A6CF3"/>
    <w:rsid w:val="007A7744"/>
    <w:rsid w:val="007A7CF7"/>
    <w:rsid w:val="007B0224"/>
    <w:rsid w:val="007B20C7"/>
    <w:rsid w:val="007B57EB"/>
    <w:rsid w:val="007B6310"/>
    <w:rsid w:val="007B7A49"/>
    <w:rsid w:val="007C0D29"/>
    <w:rsid w:val="007C58E8"/>
    <w:rsid w:val="007C5EB2"/>
    <w:rsid w:val="007C5F89"/>
    <w:rsid w:val="007D4155"/>
    <w:rsid w:val="007D43C4"/>
    <w:rsid w:val="007D62C0"/>
    <w:rsid w:val="007D7F50"/>
    <w:rsid w:val="007E0F07"/>
    <w:rsid w:val="007E15D0"/>
    <w:rsid w:val="007E2ACA"/>
    <w:rsid w:val="007E5435"/>
    <w:rsid w:val="007E7972"/>
    <w:rsid w:val="007F153D"/>
    <w:rsid w:val="007F36FE"/>
    <w:rsid w:val="007F4E1C"/>
    <w:rsid w:val="007F54AF"/>
    <w:rsid w:val="007F6B9E"/>
    <w:rsid w:val="007F7E29"/>
    <w:rsid w:val="008009F4"/>
    <w:rsid w:val="00802B07"/>
    <w:rsid w:val="00802DD6"/>
    <w:rsid w:val="0080309B"/>
    <w:rsid w:val="0080479C"/>
    <w:rsid w:val="00804CFC"/>
    <w:rsid w:val="00804F39"/>
    <w:rsid w:val="008050E7"/>
    <w:rsid w:val="00805383"/>
    <w:rsid w:val="00807713"/>
    <w:rsid w:val="00807895"/>
    <w:rsid w:val="00807EF8"/>
    <w:rsid w:val="00810C2E"/>
    <w:rsid w:val="00811287"/>
    <w:rsid w:val="0081286D"/>
    <w:rsid w:val="00812D82"/>
    <w:rsid w:val="0081389F"/>
    <w:rsid w:val="008155F0"/>
    <w:rsid w:val="00816E2D"/>
    <w:rsid w:val="008171FC"/>
    <w:rsid w:val="008174E0"/>
    <w:rsid w:val="0081772B"/>
    <w:rsid w:val="00822956"/>
    <w:rsid w:val="00825EFE"/>
    <w:rsid w:val="0082656A"/>
    <w:rsid w:val="00826DBB"/>
    <w:rsid w:val="00830E3B"/>
    <w:rsid w:val="00831294"/>
    <w:rsid w:val="00833695"/>
    <w:rsid w:val="00833C8F"/>
    <w:rsid w:val="00835DDD"/>
    <w:rsid w:val="00836A01"/>
    <w:rsid w:val="008374A9"/>
    <w:rsid w:val="00837A99"/>
    <w:rsid w:val="0084078D"/>
    <w:rsid w:val="00840A33"/>
    <w:rsid w:val="00841CBD"/>
    <w:rsid w:val="00841F02"/>
    <w:rsid w:val="00841FFF"/>
    <w:rsid w:val="00842233"/>
    <w:rsid w:val="00842E99"/>
    <w:rsid w:val="00842FFC"/>
    <w:rsid w:val="00843124"/>
    <w:rsid w:val="00843DF9"/>
    <w:rsid w:val="0084439D"/>
    <w:rsid w:val="00846A07"/>
    <w:rsid w:val="008470EF"/>
    <w:rsid w:val="00847E29"/>
    <w:rsid w:val="00850319"/>
    <w:rsid w:val="00851ACF"/>
    <w:rsid w:val="00852193"/>
    <w:rsid w:val="00852822"/>
    <w:rsid w:val="00853AA9"/>
    <w:rsid w:val="00854ABF"/>
    <w:rsid w:val="00857A06"/>
    <w:rsid w:val="00861B44"/>
    <w:rsid w:val="0086208C"/>
    <w:rsid w:val="008629A1"/>
    <w:rsid w:val="00863059"/>
    <w:rsid w:val="008630F1"/>
    <w:rsid w:val="00863296"/>
    <w:rsid w:val="00863574"/>
    <w:rsid w:val="008638FC"/>
    <w:rsid w:val="00866254"/>
    <w:rsid w:val="00867F95"/>
    <w:rsid w:val="008703D7"/>
    <w:rsid w:val="00871CD8"/>
    <w:rsid w:val="00872EC6"/>
    <w:rsid w:val="0087332C"/>
    <w:rsid w:val="00873ABD"/>
    <w:rsid w:val="00873E7B"/>
    <w:rsid w:val="008743DB"/>
    <w:rsid w:val="00874BF5"/>
    <w:rsid w:val="00874C4F"/>
    <w:rsid w:val="00874C7B"/>
    <w:rsid w:val="008768B0"/>
    <w:rsid w:val="00877B36"/>
    <w:rsid w:val="00877C25"/>
    <w:rsid w:val="00880A22"/>
    <w:rsid w:val="00880FA8"/>
    <w:rsid w:val="00882F2B"/>
    <w:rsid w:val="008837B3"/>
    <w:rsid w:val="00883860"/>
    <w:rsid w:val="00884718"/>
    <w:rsid w:val="00885767"/>
    <w:rsid w:val="0088597C"/>
    <w:rsid w:val="008863E0"/>
    <w:rsid w:val="008863EC"/>
    <w:rsid w:val="00887AE1"/>
    <w:rsid w:val="008907E7"/>
    <w:rsid w:val="00891425"/>
    <w:rsid w:val="008929E3"/>
    <w:rsid w:val="00892F40"/>
    <w:rsid w:val="00892F78"/>
    <w:rsid w:val="00893FD3"/>
    <w:rsid w:val="00895349"/>
    <w:rsid w:val="008967A9"/>
    <w:rsid w:val="0089749B"/>
    <w:rsid w:val="008A19D2"/>
    <w:rsid w:val="008A264D"/>
    <w:rsid w:val="008A402C"/>
    <w:rsid w:val="008A4497"/>
    <w:rsid w:val="008A4746"/>
    <w:rsid w:val="008A643B"/>
    <w:rsid w:val="008A7019"/>
    <w:rsid w:val="008A7312"/>
    <w:rsid w:val="008A7A0A"/>
    <w:rsid w:val="008B015C"/>
    <w:rsid w:val="008B0932"/>
    <w:rsid w:val="008B0A00"/>
    <w:rsid w:val="008B4E3E"/>
    <w:rsid w:val="008B5127"/>
    <w:rsid w:val="008B71E3"/>
    <w:rsid w:val="008B7F6F"/>
    <w:rsid w:val="008C00F3"/>
    <w:rsid w:val="008C0399"/>
    <w:rsid w:val="008C09EE"/>
    <w:rsid w:val="008C143D"/>
    <w:rsid w:val="008C1586"/>
    <w:rsid w:val="008C3E87"/>
    <w:rsid w:val="008C438F"/>
    <w:rsid w:val="008C558C"/>
    <w:rsid w:val="008C6300"/>
    <w:rsid w:val="008C7111"/>
    <w:rsid w:val="008C74CA"/>
    <w:rsid w:val="008D0BF2"/>
    <w:rsid w:val="008D1778"/>
    <w:rsid w:val="008D29DF"/>
    <w:rsid w:val="008D2AB4"/>
    <w:rsid w:val="008D4A2A"/>
    <w:rsid w:val="008D5A90"/>
    <w:rsid w:val="008D5E3C"/>
    <w:rsid w:val="008D6141"/>
    <w:rsid w:val="008D615B"/>
    <w:rsid w:val="008D799F"/>
    <w:rsid w:val="008E0E57"/>
    <w:rsid w:val="008E1F75"/>
    <w:rsid w:val="008E1FB4"/>
    <w:rsid w:val="008E2F14"/>
    <w:rsid w:val="008E2F1A"/>
    <w:rsid w:val="008E6B77"/>
    <w:rsid w:val="008E725A"/>
    <w:rsid w:val="008E7376"/>
    <w:rsid w:val="008F1435"/>
    <w:rsid w:val="008F1B4D"/>
    <w:rsid w:val="008F1F7C"/>
    <w:rsid w:val="008F3D2B"/>
    <w:rsid w:val="008F4147"/>
    <w:rsid w:val="008F4D60"/>
    <w:rsid w:val="008F6B9D"/>
    <w:rsid w:val="008F6E76"/>
    <w:rsid w:val="008F7347"/>
    <w:rsid w:val="008F7D70"/>
    <w:rsid w:val="00901917"/>
    <w:rsid w:val="00901BF7"/>
    <w:rsid w:val="0090292D"/>
    <w:rsid w:val="009036D4"/>
    <w:rsid w:val="00904106"/>
    <w:rsid w:val="00904949"/>
    <w:rsid w:val="009057B9"/>
    <w:rsid w:val="00906A7C"/>
    <w:rsid w:val="00910B21"/>
    <w:rsid w:val="00911279"/>
    <w:rsid w:val="0091321F"/>
    <w:rsid w:val="0091375C"/>
    <w:rsid w:val="00915CD3"/>
    <w:rsid w:val="0091735C"/>
    <w:rsid w:val="009174B9"/>
    <w:rsid w:val="009178BB"/>
    <w:rsid w:val="00917D50"/>
    <w:rsid w:val="00917EFE"/>
    <w:rsid w:val="009200EF"/>
    <w:rsid w:val="00920790"/>
    <w:rsid w:val="009211B0"/>
    <w:rsid w:val="0092140F"/>
    <w:rsid w:val="00922848"/>
    <w:rsid w:val="00924F23"/>
    <w:rsid w:val="009253C8"/>
    <w:rsid w:val="009257CD"/>
    <w:rsid w:val="00925A1C"/>
    <w:rsid w:val="00927EAB"/>
    <w:rsid w:val="0093094A"/>
    <w:rsid w:val="0093164A"/>
    <w:rsid w:val="009326D4"/>
    <w:rsid w:val="00932A02"/>
    <w:rsid w:val="00932CFC"/>
    <w:rsid w:val="00933AF6"/>
    <w:rsid w:val="009358E8"/>
    <w:rsid w:val="009361B3"/>
    <w:rsid w:val="00936591"/>
    <w:rsid w:val="009366BB"/>
    <w:rsid w:val="00936808"/>
    <w:rsid w:val="0093706D"/>
    <w:rsid w:val="00937649"/>
    <w:rsid w:val="00937FCD"/>
    <w:rsid w:val="00940576"/>
    <w:rsid w:val="00940D24"/>
    <w:rsid w:val="009417D5"/>
    <w:rsid w:val="00941954"/>
    <w:rsid w:val="00942585"/>
    <w:rsid w:val="00942640"/>
    <w:rsid w:val="00943319"/>
    <w:rsid w:val="00943BE0"/>
    <w:rsid w:val="00943CB4"/>
    <w:rsid w:val="009442EA"/>
    <w:rsid w:val="009447BD"/>
    <w:rsid w:val="00945D55"/>
    <w:rsid w:val="00946803"/>
    <w:rsid w:val="00946956"/>
    <w:rsid w:val="00946D9B"/>
    <w:rsid w:val="00950239"/>
    <w:rsid w:val="0095034D"/>
    <w:rsid w:val="00950546"/>
    <w:rsid w:val="00950996"/>
    <w:rsid w:val="00952A21"/>
    <w:rsid w:val="009535F1"/>
    <w:rsid w:val="00954CF9"/>
    <w:rsid w:val="00955AE6"/>
    <w:rsid w:val="00956D60"/>
    <w:rsid w:val="009575AE"/>
    <w:rsid w:val="009576CA"/>
    <w:rsid w:val="00957954"/>
    <w:rsid w:val="00960475"/>
    <w:rsid w:val="00960AA0"/>
    <w:rsid w:val="009636BB"/>
    <w:rsid w:val="00966B83"/>
    <w:rsid w:val="0096733B"/>
    <w:rsid w:val="0096770B"/>
    <w:rsid w:val="00970D15"/>
    <w:rsid w:val="00971197"/>
    <w:rsid w:val="0097190B"/>
    <w:rsid w:val="00972CC4"/>
    <w:rsid w:val="00972D7E"/>
    <w:rsid w:val="00973D9F"/>
    <w:rsid w:val="00975EF6"/>
    <w:rsid w:val="009770F9"/>
    <w:rsid w:val="00980791"/>
    <w:rsid w:val="009807FD"/>
    <w:rsid w:val="00980A59"/>
    <w:rsid w:val="009828D0"/>
    <w:rsid w:val="00984380"/>
    <w:rsid w:val="00984857"/>
    <w:rsid w:val="00986208"/>
    <w:rsid w:val="00986523"/>
    <w:rsid w:val="009912DE"/>
    <w:rsid w:val="00991C8D"/>
    <w:rsid w:val="00994983"/>
    <w:rsid w:val="00994E5D"/>
    <w:rsid w:val="009952CA"/>
    <w:rsid w:val="00995E2B"/>
    <w:rsid w:val="00997E6A"/>
    <w:rsid w:val="009A03A1"/>
    <w:rsid w:val="009A065C"/>
    <w:rsid w:val="009A0A47"/>
    <w:rsid w:val="009A2CC7"/>
    <w:rsid w:val="009A4566"/>
    <w:rsid w:val="009A4763"/>
    <w:rsid w:val="009A4F72"/>
    <w:rsid w:val="009A6B8A"/>
    <w:rsid w:val="009A6C87"/>
    <w:rsid w:val="009A777D"/>
    <w:rsid w:val="009A7A19"/>
    <w:rsid w:val="009A7C33"/>
    <w:rsid w:val="009B0E37"/>
    <w:rsid w:val="009B1C20"/>
    <w:rsid w:val="009B1C8C"/>
    <w:rsid w:val="009B1E57"/>
    <w:rsid w:val="009B2020"/>
    <w:rsid w:val="009B2BF0"/>
    <w:rsid w:val="009B4D16"/>
    <w:rsid w:val="009B60A4"/>
    <w:rsid w:val="009B7728"/>
    <w:rsid w:val="009C1E00"/>
    <w:rsid w:val="009C211E"/>
    <w:rsid w:val="009C2803"/>
    <w:rsid w:val="009C3880"/>
    <w:rsid w:val="009C43C0"/>
    <w:rsid w:val="009C49DB"/>
    <w:rsid w:val="009C5A75"/>
    <w:rsid w:val="009C7A9F"/>
    <w:rsid w:val="009D05A3"/>
    <w:rsid w:val="009D17EA"/>
    <w:rsid w:val="009D2732"/>
    <w:rsid w:val="009D2BB5"/>
    <w:rsid w:val="009D3952"/>
    <w:rsid w:val="009D4132"/>
    <w:rsid w:val="009D423A"/>
    <w:rsid w:val="009D465D"/>
    <w:rsid w:val="009D4A7B"/>
    <w:rsid w:val="009D58DD"/>
    <w:rsid w:val="009D78FE"/>
    <w:rsid w:val="009E0F74"/>
    <w:rsid w:val="009E0FBD"/>
    <w:rsid w:val="009E152F"/>
    <w:rsid w:val="009E247B"/>
    <w:rsid w:val="009E2EFF"/>
    <w:rsid w:val="009E785F"/>
    <w:rsid w:val="009E7927"/>
    <w:rsid w:val="009E7DEC"/>
    <w:rsid w:val="009F137E"/>
    <w:rsid w:val="009F2D40"/>
    <w:rsid w:val="009F2F08"/>
    <w:rsid w:val="009F3D6A"/>
    <w:rsid w:val="009F434A"/>
    <w:rsid w:val="009F48B4"/>
    <w:rsid w:val="009F5EA8"/>
    <w:rsid w:val="009F6444"/>
    <w:rsid w:val="009F7588"/>
    <w:rsid w:val="009F7A5C"/>
    <w:rsid w:val="00A001D3"/>
    <w:rsid w:val="00A00D11"/>
    <w:rsid w:val="00A015F7"/>
    <w:rsid w:val="00A01903"/>
    <w:rsid w:val="00A0215F"/>
    <w:rsid w:val="00A02E0B"/>
    <w:rsid w:val="00A03A85"/>
    <w:rsid w:val="00A06CC6"/>
    <w:rsid w:val="00A10B37"/>
    <w:rsid w:val="00A10FF7"/>
    <w:rsid w:val="00A111C4"/>
    <w:rsid w:val="00A118E4"/>
    <w:rsid w:val="00A119A6"/>
    <w:rsid w:val="00A11A51"/>
    <w:rsid w:val="00A11D72"/>
    <w:rsid w:val="00A125FA"/>
    <w:rsid w:val="00A1280A"/>
    <w:rsid w:val="00A1376B"/>
    <w:rsid w:val="00A13D7F"/>
    <w:rsid w:val="00A14394"/>
    <w:rsid w:val="00A146ED"/>
    <w:rsid w:val="00A154D4"/>
    <w:rsid w:val="00A15AA0"/>
    <w:rsid w:val="00A16979"/>
    <w:rsid w:val="00A173F2"/>
    <w:rsid w:val="00A1789F"/>
    <w:rsid w:val="00A17A14"/>
    <w:rsid w:val="00A17F1A"/>
    <w:rsid w:val="00A201CF"/>
    <w:rsid w:val="00A22CFF"/>
    <w:rsid w:val="00A23AFC"/>
    <w:rsid w:val="00A23FD6"/>
    <w:rsid w:val="00A2508C"/>
    <w:rsid w:val="00A25E0E"/>
    <w:rsid w:val="00A25EBD"/>
    <w:rsid w:val="00A2686B"/>
    <w:rsid w:val="00A3079A"/>
    <w:rsid w:val="00A30F25"/>
    <w:rsid w:val="00A327ED"/>
    <w:rsid w:val="00A33BD1"/>
    <w:rsid w:val="00A34B4B"/>
    <w:rsid w:val="00A35266"/>
    <w:rsid w:val="00A35354"/>
    <w:rsid w:val="00A36AF0"/>
    <w:rsid w:val="00A420EB"/>
    <w:rsid w:val="00A42320"/>
    <w:rsid w:val="00A42ECB"/>
    <w:rsid w:val="00A432DA"/>
    <w:rsid w:val="00A434D5"/>
    <w:rsid w:val="00A43870"/>
    <w:rsid w:val="00A439F3"/>
    <w:rsid w:val="00A44433"/>
    <w:rsid w:val="00A44BB7"/>
    <w:rsid w:val="00A4563F"/>
    <w:rsid w:val="00A45900"/>
    <w:rsid w:val="00A45E5D"/>
    <w:rsid w:val="00A50ABB"/>
    <w:rsid w:val="00A50E82"/>
    <w:rsid w:val="00A51938"/>
    <w:rsid w:val="00A51EC3"/>
    <w:rsid w:val="00A5289C"/>
    <w:rsid w:val="00A54AEC"/>
    <w:rsid w:val="00A55342"/>
    <w:rsid w:val="00A555B3"/>
    <w:rsid w:val="00A55C70"/>
    <w:rsid w:val="00A56115"/>
    <w:rsid w:val="00A56630"/>
    <w:rsid w:val="00A60868"/>
    <w:rsid w:val="00A608AB"/>
    <w:rsid w:val="00A6155C"/>
    <w:rsid w:val="00A626A1"/>
    <w:rsid w:val="00A654D0"/>
    <w:rsid w:val="00A6560C"/>
    <w:rsid w:val="00A67BC6"/>
    <w:rsid w:val="00A700B1"/>
    <w:rsid w:val="00A71767"/>
    <w:rsid w:val="00A72A75"/>
    <w:rsid w:val="00A73986"/>
    <w:rsid w:val="00A74BA9"/>
    <w:rsid w:val="00A74FC0"/>
    <w:rsid w:val="00A75F58"/>
    <w:rsid w:val="00A761B7"/>
    <w:rsid w:val="00A81379"/>
    <w:rsid w:val="00A82796"/>
    <w:rsid w:val="00A839DE"/>
    <w:rsid w:val="00A84151"/>
    <w:rsid w:val="00A84512"/>
    <w:rsid w:val="00A846F0"/>
    <w:rsid w:val="00A85490"/>
    <w:rsid w:val="00A85563"/>
    <w:rsid w:val="00A86EA5"/>
    <w:rsid w:val="00A91193"/>
    <w:rsid w:val="00A91371"/>
    <w:rsid w:val="00A918B8"/>
    <w:rsid w:val="00A93EED"/>
    <w:rsid w:val="00A953C3"/>
    <w:rsid w:val="00A95FC4"/>
    <w:rsid w:val="00A96637"/>
    <w:rsid w:val="00A96A22"/>
    <w:rsid w:val="00A97EB3"/>
    <w:rsid w:val="00AA16A9"/>
    <w:rsid w:val="00AA1B99"/>
    <w:rsid w:val="00AA3C6A"/>
    <w:rsid w:val="00AA5D6D"/>
    <w:rsid w:val="00AA6098"/>
    <w:rsid w:val="00AA60CA"/>
    <w:rsid w:val="00AA615B"/>
    <w:rsid w:val="00AA6AA9"/>
    <w:rsid w:val="00AA789A"/>
    <w:rsid w:val="00AB0C3F"/>
    <w:rsid w:val="00AB126C"/>
    <w:rsid w:val="00AB207F"/>
    <w:rsid w:val="00AB4494"/>
    <w:rsid w:val="00AB63C6"/>
    <w:rsid w:val="00AB76CB"/>
    <w:rsid w:val="00AB77C5"/>
    <w:rsid w:val="00AB78EA"/>
    <w:rsid w:val="00AB7943"/>
    <w:rsid w:val="00AC0B5D"/>
    <w:rsid w:val="00AC1846"/>
    <w:rsid w:val="00AC3883"/>
    <w:rsid w:val="00AC3C44"/>
    <w:rsid w:val="00AC3FEE"/>
    <w:rsid w:val="00AC4937"/>
    <w:rsid w:val="00AC4EED"/>
    <w:rsid w:val="00AC687F"/>
    <w:rsid w:val="00AD0583"/>
    <w:rsid w:val="00AD0942"/>
    <w:rsid w:val="00AD27FC"/>
    <w:rsid w:val="00AD33AC"/>
    <w:rsid w:val="00AD3C8F"/>
    <w:rsid w:val="00AD449C"/>
    <w:rsid w:val="00AD57EA"/>
    <w:rsid w:val="00AD6447"/>
    <w:rsid w:val="00AD6570"/>
    <w:rsid w:val="00AE126D"/>
    <w:rsid w:val="00AE1451"/>
    <w:rsid w:val="00AE14A5"/>
    <w:rsid w:val="00AE316C"/>
    <w:rsid w:val="00AE35E3"/>
    <w:rsid w:val="00AE42B9"/>
    <w:rsid w:val="00AE4F93"/>
    <w:rsid w:val="00AE5981"/>
    <w:rsid w:val="00AE6FCF"/>
    <w:rsid w:val="00AE76B2"/>
    <w:rsid w:val="00AF0DE2"/>
    <w:rsid w:val="00AF1AAC"/>
    <w:rsid w:val="00AF27D5"/>
    <w:rsid w:val="00AF2E96"/>
    <w:rsid w:val="00AF534C"/>
    <w:rsid w:val="00AF6B5C"/>
    <w:rsid w:val="00AF6C54"/>
    <w:rsid w:val="00B00F62"/>
    <w:rsid w:val="00B02132"/>
    <w:rsid w:val="00B02184"/>
    <w:rsid w:val="00B021B4"/>
    <w:rsid w:val="00B02ECE"/>
    <w:rsid w:val="00B02FF9"/>
    <w:rsid w:val="00B03AA9"/>
    <w:rsid w:val="00B04201"/>
    <w:rsid w:val="00B053B4"/>
    <w:rsid w:val="00B06245"/>
    <w:rsid w:val="00B062D1"/>
    <w:rsid w:val="00B07915"/>
    <w:rsid w:val="00B129DF"/>
    <w:rsid w:val="00B12E87"/>
    <w:rsid w:val="00B133EC"/>
    <w:rsid w:val="00B16669"/>
    <w:rsid w:val="00B23433"/>
    <w:rsid w:val="00B23EFC"/>
    <w:rsid w:val="00B24A1C"/>
    <w:rsid w:val="00B26D7F"/>
    <w:rsid w:val="00B301CF"/>
    <w:rsid w:val="00B30A30"/>
    <w:rsid w:val="00B30FA0"/>
    <w:rsid w:val="00B30FC4"/>
    <w:rsid w:val="00B31A46"/>
    <w:rsid w:val="00B31AE2"/>
    <w:rsid w:val="00B32654"/>
    <w:rsid w:val="00B32CEB"/>
    <w:rsid w:val="00B331B7"/>
    <w:rsid w:val="00B3384E"/>
    <w:rsid w:val="00B33B06"/>
    <w:rsid w:val="00B35B9F"/>
    <w:rsid w:val="00B3669A"/>
    <w:rsid w:val="00B43530"/>
    <w:rsid w:val="00B46308"/>
    <w:rsid w:val="00B46C00"/>
    <w:rsid w:val="00B4748F"/>
    <w:rsid w:val="00B479B2"/>
    <w:rsid w:val="00B5100B"/>
    <w:rsid w:val="00B517C6"/>
    <w:rsid w:val="00B52862"/>
    <w:rsid w:val="00B528B2"/>
    <w:rsid w:val="00B532D5"/>
    <w:rsid w:val="00B54265"/>
    <w:rsid w:val="00B55D49"/>
    <w:rsid w:val="00B55DF6"/>
    <w:rsid w:val="00B56922"/>
    <w:rsid w:val="00B57254"/>
    <w:rsid w:val="00B5754B"/>
    <w:rsid w:val="00B57F63"/>
    <w:rsid w:val="00B60E92"/>
    <w:rsid w:val="00B62156"/>
    <w:rsid w:val="00B62C9E"/>
    <w:rsid w:val="00B62E5D"/>
    <w:rsid w:val="00B64A30"/>
    <w:rsid w:val="00B64D7B"/>
    <w:rsid w:val="00B66898"/>
    <w:rsid w:val="00B711C0"/>
    <w:rsid w:val="00B717D1"/>
    <w:rsid w:val="00B71DCC"/>
    <w:rsid w:val="00B72C5C"/>
    <w:rsid w:val="00B7343E"/>
    <w:rsid w:val="00B7383E"/>
    <w:rsid w:val="00B74E8B"/>
    <w:rsid w:val="00B75BD6"/>
    <w:rsid w:val="00B75DA8"/>
    <w:rsid w:val="00B809EA"/>
    <w:rsid w:val="00B80EB2"/>
    <w:rsid w:val="00B84B72"/>
    <w:rsid w:val="00B8766A"/>
    <w:rsid w:val="00B90AF3"/>
    <w:rsid w:val="00B91FA6"/>
    <w:rsid w:val="00B921B1"/>
    <w:rsid w:val="00B93C74"/>
    <w:rsid w:val="00B9575B"/>
    <w:rsid w:val="00B95B43"/>
    <w:rsid w:val="00B9698B"/>
    <w:rsid w:val="00B971DC"/>
    <w:rsid w:val="00B97F18"/>
    <w:rsid w:val="00BA2CC7"/>
    <w:rsid w:val="00BA5C04"/>
    <w:rsid w:val="00BA69A3"/>
    <w:rsid w:val="00BA6DB7"/>
    <w:rsid w:val="00BA7213"/>
    <w:rsid w:val="00BA7CC5"/>
    <w:rsid w:val="00BB3F69"/>
    <w:rsid w:val="00BB4D69"/>
    <w:rsid w:val="00BB5378"/>
    <w:rsid w:val="00BB5F88"/>
    <w:rsid w:val="00BB696A"/>
    <w:rsid w:val="00BB7CAA"/>
    <w:rsid w:val="00BC1131"/>
    <w:rsid w:val="00BC138F"/>
    <w:rsid w:val="00BC1B8F"/>
    <w:rsid w:val="00BC33DA"/>
    <w:rsid w:val="00BC4B66"/>
    <w:rsid w:val="00BC4CC3"/>
    <w:rsid w:val="00BC6621"/>
    <w:rsid w:val="00BD0A2B"/>
    <w:rsid w:val="00BD1DBB"/>
    <w:rsid w:val="00BD3951"/>
    <w:rsid w:val="00BD528B"/>
    <w:rsid w:val="00BD5E7F"/>
    <w:rsid w:val="00BD6AB8"/>
    <w:rsid w:val="00BD6CD6"/>
    <w:rsid w:val="00BE0324"/>
    <w:rsid w:val="00BE0A11"/>
    <w:rsid w:val="00BE0FFF"/>
    <w:rsid w:val="00BE10E0"/>
    <w:rsid w:val="00BE2E4B"/>
    <w:rsid w:val="00BE34B7"/>
    <w:rsid w:val="00BE4D7F"/>
    <w:rsid w:val="00BE5653"/>
    <w:rsid w:val="00BE700C"/>
    <w:rsid w:val="00BE7171"/>
    <w:rsid w:val="00BF15AF"/>
    <w:rsid w:val="00BF1EFE"/>
    <w:rsid w:val="00BF4469"/>
    <w:rsid w:val="00BF47EA"/>
    <w:rsid w:val="00BF774D"/>
    <w:rsid w:val="00C01CE0"/>
    <w:rsid w:val="00C02085"/>
    <w:rsid w:val="00C035F8"/>
    <w:rsid w:val="00C04853"/>
    <w:rsid w:val="00C04BBB"/>
    <w:rsid w:val="00C05A78"/>
    <w:rsid w:val="00C05F6C"/>
    <w:rsid w:val="00C065FD"/>
    <w:rsid w:val="00C079DD"/>
    <w:rsid w:val="00C11401"/>
    <w:rsid w:val="00C115BF"/>
    <w:rsid w:val="00C1362B"/>
    <w:rsid w:val="00C13A2E"/>
    <w:rsid w:val="00C1405F"/>
    <w:rsid w:val="00C143BD"/>
    <w:rsid w:val="00C14C2E"/>
    <w:rsid w:val="00C1734F"/>
    <w:rsid w:val="00C20F1F"/>
    <w:rsid w:val="00C21C5F"/>
    <w:rsid w:val="00C22221"/>
    <w:rsid w:val="00C24C94"/>
    <w:rsid w:val="00C26504"/>
    <w:rsid w:val="00C2752C"/>
    <w:rsid w:val="00C27843"/>
    <w:rsid w:val="00C27E1D"/>
    <w:rsid w:val="00C328BC"/>
    <w:rsid w:val="00C331C9"/>
    <w:rsid w:val="00C336D3"/>
    <w:rsid w:val="00C3499D"/>
    <w:rsid w:val="00C35B95"/>
    <w:rsid w:val="00C36AB5"/>
    <w:rsid w:val="00C371DB"/>
    <w:rsid w:val="00C37A67"/>
    <w:rsid w:val="00C37DC8"/>
    <w:rsid w:val="00C40E9A"/>
    <w:rsid w:val="00C40EB7"/>
    <w:rsid w:val="00C422B0"/>
    <w:rsid w:val="00C43643"/>
    <w:rsid w:val="00C43DCD"/>
    <w:rsid w:val="00C50AD8"/>
    <w:rsid w:val="00C50C22"/>
    <w:rsid w:val="00C50C4A"/>
    <w:rsid w:val="00C5108D"/>
    <w:rsid w:val="00C51C11"/>
    <w:rsid w:val="00C52681"/>
    <w:rsid w:val="00C526A8"/>
    <w:rsid w:val="00C531F5"/>
    <w:rsid w:val="00C5354C"/>
    <w:rsid w:val="00C53C98"/>
    <w:rsid w:val="00C540B2"/>
    <w:rsid w:val="00C553F1"/>
    <w:rsid w:val="00C55430"/>
    <w:rsid w:val="00C57453"/>
    <w:rsid w:val="00C60F51"/>
    <w:rsid w:val="00C61AF6"/>
    <w:rsid w:val="00C61EDD"/>
    <w:rsid w:val="00C620E8"/>
    <w:rsid w:val="00C62CA8"/>
    <w:rsid w:val="00C63704"/>
    <w:rsid w:val="00C6412F"/>
    <w:rsid w:val="00C64173"/>
    <w:rsid w:val="00C661B1"/>
    <w:rsid w:val="00C70123"/>
    <w:rsid w:val="00C70766"/>
    <w:rsid w:val="00C70BEE"/>
    <w:rsid w:val="00C70C26"/>
    <w:rsid w:val="00C712F9"/>
    <w:rsid w:val="00C7161E"/>
    <w:rsid w:val="00C73ACA"/>
    <w:rsid w:val="00C747BD"/>
    <w:rsid w:val="00C775D4"/>
    <w:rsid w:val="00C77801"/>
    <w:rsid w:val="00C806AF"/>
    <w:rsid w:val="00C80D48"/>
    <w:rsid w:val="00C80EE8"/>
    <w:rsid w:val="00C81F4F"/>
    <w:rsid w:val="00C83255"/>
    <w:rsid w:val="00C83543"/>
    <w:rsid w:val="00C843EC"/>
    <w:rsid w:val="00C84F47"/>
    <w:rsid w:val="00C8564C"/>
    <w:rsid w:val="00C85A3E"/>
    <w:rsid w:val="00C85B83"/>
    <w:rsid w:val="00C8666E"/>
    <w:rsid w:val="00C86788"/>
    <w:rsid w:val="00C87933"/>
    <w:rsid w:val="00C87E94"/>
    <w:rsid w:val="00C90226"/>
    <w:rsid w:val="00C905E3"/>
    <w:rsid w:val="00C9173E"/>
    <w:rsid w:val="00C91A1F"/>
    <w:rsid w:val="00C92277"/>
    <w:rsid w:val="00C92EFD"/>
    <w:rsid w:val="00C955B5"/>
    <w:rsid w:val="00CA03B5"/>
    <w:rsid w:val="00CA1C27"/>
    <w:rsid w:val="00CA2DCB"/>
    <w:rsid w:val="00CA463E"/>
    <w:rsid w:val="00CA4E24"/>
    <w:rsid w:val="00CA566D"/>
    <w:rsid w:val="00CA7440"/>
    <w:rsid w:val="00CA7891"/>
    <w:rsid w:val="00CB037D"/>
    <w:rsid w:val="00CB0461"/>
    <w:rsid w:val="00CB10C0"/>
    <w:rsid w:val="00CB125E"/>
    <w:rsid w:val="00CB13C6"/>
    <w:rsid w:val="00CB1D0A"/>
    <w:rsid w:val="00CB282A"/>
    <w:rsid w:val="00CB3317"/>
    <w:rsid w:val="00CB35AE"/>
    <w:rsid w:val="00CB45BC"/>
    <w:rsid w:val="00CB4C4B"/>
    <w:rsid w:val="00CB6583"/>
    <w:rsid w:val="00CB66F4"/>
    <w:rsid w:val="00CB7A1D"/>
    <w:rsid w:val="00CB7AAC"/>
    <w:rsid w:val="00CC0171"/>
    <w:rsid w:val="00CC0BE6"/>
    <w:rsid w:val="00CC3829"/>
    <w:rsid w:val="00CC5521"/>
    <w:rsid w:val="00CC5BE6"/>
    <w:rsid w:val="00CC658C"/>
    <w:rsid w:val="00CD10C1"/>
    <w:rsid w:val="00CD3AB4"/>
    <w:rsid w:val="00CD3FD3"/>
    <w:rsid w:val="00CD459E"/>
    <w:rsid w:val="00CD47B3"/>
    <w:rsid w:val="00CD7B4E"/>
    <w:rsid w:val="00CD7BB4"/>
    <w:rsid w:val="00CD7DEC"/>
    <w:rsid w:val="00CD7E30"/>
    <w:rsid w:val="00CE0BEB"/>
    <w:rsid w:val="00CE0E9D"/>
    <w:rsid w:val="00CE1204"/>
    <w:rsid w:val="00CE169C"/>
    <w:rsid w:val="00CE21EF"/>
    <w:rsid w:val="00CE31E7"/>
    <w:rsid w:val="00CE4D20"/>
    <w:rsid w:val="00CE632E"/>
    <w:rsid w:val="00CE74E8"/>
    <w:rsid w:val="00CE76E1"/>
    <w:rsid w:val="00CE76EE"/>
    <w:rsid w:val="00CF07C1"/>
    <w:rsid w:val="00CF1DDD"/>
    <w:rsid w:val="00CF24D2"/>
    <w:rsid w:val="00CF24F6"/>
    <w:rsid w:val="00CF4899"/>
    <w:rsid w:val="00CF5448"/>
    <w:rsid w:val="00CF5F24"/>
    <w:rsid w:val="00CF6455"/>
    <w:rsid w:val="00CF64C8"/>
    <w:rsid w:val="00CF7596"/>
    <w:rsid w:val="00CF7EC5"/>
    <w:rsid w:val="00CF7EDB"/>
    <w:rsid w:val="00D00961"/>
    <w:rsid w:val="00D03104"/>
    <w:rsid w:val="00D0316D"/>
    <w:rsid w:val="00D055E2"/>
    <w:rsid w:val="00D062FD"/>
    <w:rsid w:val="00D065D1"/>
    <w:rsid w:val="00D112B8"/>
    <w:rsid w:val="00D113D0"/>
    <w:rsid w:val="00D13776"/>
    <w:rsid w:val="00D149B6"/>
    <w:rsid w:val="00D1584D"/>
    <w:rsid w:val="00D159E1"/>
    <w:rsid w:val="00D15BA2"/>
    <w:rsid w:val="00D20EF7"/>
    <w:rsid w:val="00D21B77"/>
    <w:rsid w:val="00D21E48"/>
    <w:rsid w:val="00D21FB7"/>
    <w:rsid w:val="00D22167"/>
    <w:rsid w:val="00D2308F"/>
    <w:rsid w:val="00D24526"/>
    <w:rsid w:val="00D2486B"/>
    <w:rsid w:val="00D25CC5"/>
    <w:rsid w:val="00D2671D"/>
    <w:rsid w:val="00D307A7"/>
    <w:rsid w:val="00D30D01"/>
    <w:rsid w:val="00D3184F"/>
    <w:rsid w:val="00D31F96"/>
    <w:rsid w:val="00D328CD"/>
    <w:rsid w:val="00D32C1F"/>
    <w:rsid w:val="00D331A2"/>
    <w:rsid w:val="00D338D8"/>
    <w:rsid w:val="00D33DC8"/>
    <w:rsid w:val="00D3459F"/>
    <w:rsid w:val="00D359D0"/>
    <w:rsid w:val="00D36033"/>
    <w:rsid w:val="00D3631F"/>
    <w:rsid w:val="00D40240"/>
    <w:rsid w:val="00D40373"/>
    <w:rsid w:val="00D41234"/>
    <w:rsid w:val="00D41303"/>
    <w:rsid w:val="00D415B1"/>
    <w:rsid w:val="00D416E0"/>
    <w:rsid w:val="00D41C6E"/>
    <w:rsid w:val="00D4393F"/>
    <w:rsid w:val="00D4431C"/>
    <w:rsid w:val="00D445F8"/>
    <w:rsid w:val="00D44AFD"/>
    <w:rsid w:val="00D44FB3"/>
    <w:rsid w:val="00D45655"/>
    <w:rsid w:val="00D46963"/>
    <w:rsid w:val="00D471BE"/>
    <w:rsid w:val="00D47C04"/>
    <w:rsid w:val="00D50FAD"/>
    <w:rsid w:val="00D5389D"/>
    <w:rsid w:val="00D55E10"/>
    <w:rsid w:val="00D56F1A"/>
    <w:rsid w:val="00D60DEA"/>
    <w:rsid w:val="00D61C01"/>
    <w:rsid w:val="00D620A8"/>
    <w:rsid w:val="00D62329"/>
    <w:rsid w:val="00D63C86"/>
    <w:rsid w:val="00D64D7F"/>
    <w:rsid w:val="00D65029"/>
    <w:rsid w:val="00D65570"/>
    <w:rsid w:val="00D664B5"/>
    <w:rsid w:val="00D6687B"/>
    <w:rsid w:val="00D677AE"/>
    <w:rsid w:val="00D7144B"/>
    <w:rsid w:val="00D7273D"/>
    <w:rsid w:val="00D732F1"/>
    <w:rsid w:val="00D73E0F"/>
    <w:rsid w:val="00D763E0"/>
    <w:rsid w:val="00D77157"/>
    <w:rsid w:val="00D7730A"/>
    <w:rsid w:val="00D7742E"/>
    <w:rsid w:val="00D7766D"/>
    <w:rsid w:val="00D77919"/>
    <w:rsid w:val="00D77AD3"/>
    <w:rsid w:val="00D81878"/>
    <w:rsid w:val="00D81CF1"/>
    <w:rsid w:val="00D84D66"/>
    <w:rsid w:val="00D864BE"/>
    <w:rsid w:val="00D86EFE"/>
    <w:rsid w:val="00D87FA0"/>
    <w:rsid w:val="00D903F5"/>
    <w:rsid w:val="00D90AED"/>
    <w:rsid w:val="00D93000"/>
    <w:rsid w:val="00D941D7"/>
    <w:rsid w:val="00D94562"/>
    <w:rsid w:val="00D952D8"/>
    <w:rsid w:val="00D959E9"/>
    <w:rsid w:val="00D95DD8"/>
    <w:rsid w:val="00D971A5"/>
    <w:rsid w:val="00D977B1"/>
    <w:rsid w:val="00DA07C9"/>
    <w:rsid w:val="00DA0B4D"/>
    <w:rsid w:val="00DA184A"/>
    <w:rsid w:val="00DA5294"/>
    <w:rsid w:val="00DA56E6"/>
    <w:rsid w:val="00DA58F0"/>
    <w:rsid w:val="00DA694C"/>
    <w:rsid w:val="00DA6E74"/>
    <w:rsid w:val="00DA6F69"/>
    <w:rsid w:val="00DA7341"/>
    <w:rsid w:val="00DA7C1A"/>
    <w:rsid w:val="00DB37E6"/>
    <w:rsid w:val="00DB3E6D"/>
    <w:rsid w:val="00DB442D"/>
    <w:rsid w:val="00DB5603"/>
    <w:rsid w:val="00DB60E1"/>
    <w:rsid w:val="00DB79B0"/>
    <w:rsid w:val="00DB7A35"/>
    <w:rsid w:val="00DC0B25"/>
    <w:rsid w:val="00DC3C3E"/>
    <w:rsid w:val="00DC3D50"/>
    <w:rsid w:val="00DC3DA3"/>
    <w:rsid w:val="00DC5664"/>
    <w:rsid w:val="00DC715D"/>
    <w:rsid w:val="00DC7564"/>
    <w:rsid w:val="00DC75C7"/>
    <w:rsid w:val="00DD101B"/>
    <w:rsid w:val="00DD1051"/>
    <w:rsid w:val="00DD1D2E"/>
    <w:rsid w:val="00DD1EC6"/>
    <w:rsid w:val="00DD3B1F"/>
    <w:rsid w:val="00DD40D7"/>
    <w:rsid w:val="00DD414E"/>
    <w:rsid w:val="00DD466C"/>
    <w:rsid w:val="00DD5C8D"/>
    <w:rsid w:val="00DD5CD8"/>
    <w:rsid w:val="00DD799F"/>
    <w:rsid w:val="00DD7EB2"/>
    <w:rsid w:val="00DE060A"/>
    <w:rsid w:val="00DE0E13"/>
    <w:rsid w:val="00DE153F"/>
    <w:rsid w:val="00DE16C9"/>
    <w:rsid w:val="00DE200A"/>
    <w:rsid w:val="00DE389D"/>
    <w:rsid w:val="00DE3A60"/>
    <w:rsid w:val="00DE73CA"/>
    <w:rsid w:val="00DE7627"/>
    <w:rsid w:val="00DE77F5"/>
    <w:rsid w:val="00DE7875"/>
    <w:rsid w:val="00DE7958"/>
    <w:rsid w:val="00DF0E32"/>
    <w:rsid w:val="00DF1017"/>
    <w:rsid w:val="00DF1376"/>
    <w:rsid w:val="00DF207B"/>
    <w:rsid w:val="00DF21AC"/>
    <w:rsid w:val="00DF23EF"/>
    <w:rsid w:val="00DF2C06"/>
    <w:rsid w:val="00DF33BB"/>
    <w:rsid w:val="00DF3949"/>
    <w:rsid w:val="00DF4228"/>
    <w:rsid w:val="00DF4B20"/>
    <w:rsid w:val="00DF4B79"/>
    <w:rsid w:val="00DF5547"/>
    <w:rsid w:val="00DF57A4"/>
    <w:rsid w:val="00DF6BB1"/>
    <w:rsid w:val="00DF76CB"/>
    <w:rsid w:val="00E012E9"/>
    <w:rsid w:val="00E01321"/>
    <w:rsid w:val="00E01AC4"/>
    <w:rsid w:val="00E024BB"/>
    <w:rsid w:val="00E06B11"/>
    <w:rsid w:val="00E07EC7"/>
    <w:rsid w:val="00E07ED6"/>
    <w:rsid w:val="00E10AC6"/>
    <w:rsid w:val="00E10C80"/>
    <w:rsid w:val="00E12DF5"/>
    <w:rsid w:val="00E133A8"/>
    <w:rsid w:val="00E1406B"/>
    <w:rsid w:val="00E15C88"/>
    <w:rsid w:val="00E1639E"/>
    <w:rsid w:val="00E178F7"/>
    <w:rsid w:val="00E203BB"/>
    <w:rsid w:val="00E207B5"/>
    <w:rsid w:val="00E20B54"/>
    <w:rsid w:val="00E20EE3"/>
    <w:rsid w:val="00E20EE4"/>
    <w:rsid w:val="00E21857"/>
    <w:rsid w:val="00E22B11"/>
    <w:rsid w:val="00E23272"/>
    <w:rsid w:val="00E233A3"/>
    <w:rsid w:val="00E239BB"/>
    <w:rsid w:val="00E23F66"/>
    <w:rsid w:val="00E2402E"/>
    <w:rsid w:val="00E242D2"/>
    <w:rsid w:val="00E2505E"/>
    <w:rsid w:val="00E25CFD"/>
    <w:rsid w:val="00E261E3"/>
    <w:rsid w:val="00E3005B"/>
    <w:rsid w:val="00E3044D"/>
    <w:rsid w:val="00E31823"/>
    <w:rsid w:val="00E32394"/>
    <w:rsid w:val="00E3286B"/>
    <w:rsid w:val="00E33534"/>
    <w:rsid w:val="00E33C7C"/>
    <w:rsid w:val="00E351E7"/>
    <w:rsid w:val="00E36125"/>
    <w:rsid w:val="00E369F3"/>
    <w:rsid w:val="00E377A2"/>
    <w:rsid w:val="00E4032D"/>
    <w:rsid w:val="00E40683"/>
    <w:rsid w:val="00E40828"/>
    <w:rsid w:val="00E40F2B"/>
    <w:rsid w:val="00E43D85"/>
    <w:rsid w:val="00E44170"/>
    <w:rsid w:val="00E4554C"/>
    <w:rsid w:val="00E47E37"/>
    <w:rsid w:val="00E526D8"/>
    <w:rsid w:val="00E52D25"/>
    <w:rsid w:val="00E52EAA"/>
    <w:rsid w:val="00E5314F"/>
    <w:rsid w:val="00E5348B"/>
    <w:rsid w:val="00E53D13"/>
    <w:rsid w:val="00E5498D"/>
    <w:rsid w:val="00E55157"/>
    <w:rsid w:val="00E555EF"/>
    <w:rsid w:val="00E57C1F"/>
    <w:rsid w:val="00E57E6C"/>
    <w:rsid w:val="00E603C5"/>
    <w:rsid w:val="00E61266"/>
    <w:rsid w:val="00E623BA"/>
    <w:rsid w:val="00E62696"/>
    <w:rsid w:val="00E626AC"/>
    <w:rsid w:val="00E63028"/>
    <w:rsid w:val="00E651AB"/>
    <w:rsid w:val="00E65EC6"/>
    <w:rsid w:val="00E667DC"/>
    <w:rsid w:val="00E66B1C"/>
    <w:rsid w:val="00E66BD4"/>
    <w:rsid w:val="00E67342"/>
    <w:rsid w:val="00E675D1"/>
    <w:rsid w:val="00E67918"/>
    <w:rsid w:val="00E67E71"/>
    <w:rsid w:val="00E70397"/>
    <w:rsid w:val="00E7258C"/>
    <w:rsid w:val="00E72D5C"/>
    <w:rsid w:val="00E72E88"/>
    <w:rsid w:val="00E7481A"/>
    <w:rsid w:val="00E751A4"/>
    <w:rsid w:val="00E75D57"/>
    <w:rsid w:val="00E76031"/>
    <w:rsid w:val="00E76208"/>
    <w:rsid w:val="00E768DE"/>
    <w:rsid w:val="00E76ACD"/>
    <w:rsid w:val="00E775E4"/>
    <w:rsid w:val="00E80366"/>
    <w:rsid w:val="00E8068D"/>
    <w:rsid w:val="00E81030"/>
    <w:rsid w:val="00E81754"/>
    <w:rsid w:val="00E82547"/>
    <w:rsid w:val="00E82D46"/>
    <w:rsid w:val="00E831C6"/>
    <w:rsid w:val="00E83906"/>
    <w:rsid w:val="00E85BA8"/>
    <w:rsid w:val="00E862FC"/>
    <w:rsid w:val="00E8643B"/>
    <w:rsid w:val="00E871C3"/>
    <w:rsid w:val="00E90869"/>
    <w:rsid w:val="00E90F4F"/>
    <w:rsid w:val="00E91E77"/>
    <w:rsid w:val="00E9315B"/>
    <w:rsid w:val="00E932F0"/>
    <w:rsid w:val="00E9358E"/>
    <w:rsid w:val="00E93759"/>
    <w:rsid w:val="00E93936"/>
    <w:rsid w:val="00E94951"/>
    <w:rsid w:val="00E94FD4"/>
    <w:rsid w:val="00E957DE"/>
    <w:rsid w:val="00EA0428"/>
    <w:rsid w:val="00EA1CEB"/>
    <w:rsid w:val="00EA25B9"/>
    <w:rsid w:val="00EA358B"/>
    <w:rsid w:val="00EA3776"/>
    <w:rsid w:val="00EA3911"/>
    <w:rsid w:val="00EA399F"/>
    <w:rsid w:val="00EA5751"/>
    <w:rsid w:val="00EA5870"/>
    <w:rsid w:val="00EA611A"/>
    <w:rsid w:val="00EA6701"/>
    <w:rsid w:val="00EA6EB2"/>
    <w:rsid w:val="00EB1AE1"/>
    <w:rsid w:val="00EB2E43"/>
    <w:rsid w:val="00EB5F20"/>
    <w:rsid w:val="00EB6B63"/>
    <w:rsid w:val="00EC079F"/>
    <w:rsid w:val="00EC137B"/>
    <w:rsid w:val="00EC1DB1"/>
    <w:rsid w:val="00EC20D5"/>
    <w:rsid w:val="00EC4A68"/>
    <w:rsid w:val="00EC58FA"/>
    <w:rsid w:val="00EC6BD3"/>
    <w:rsid w:val="00ED0213"/>
    <w:rsid w:val="00ED02AF"/>
    <w:rsid w:val="00ED05DD"/>
    <w:rsid w:val="00ED0ED4"/>
    <w:rsid w:val="00ED126B"/>
    <w:rsid w:val="00ED2296"/>
    <w:rsid w:val="00ED2582"/>
    <w:rsid w:val="00ED34BF"/>
    <w:rsid w:val="00ED3F3B"/>
    <w:rsid w:val="00ED46CC"/>
    <w:rsid w:val="00ED6D69"/>
    <w:rsid w:val="00ED7F98"/>
    <w:rsid w:val="00EE4506"/>
    <w:rsid w:val="00EE5023"/>
    <w:rsid w:val="00EF229F"/>
    <w:rsid w:val="00EF2847"/>
    <w:rsid w:val="00EF28B4"/>
    <w:rsid w:val="00EF3CE9"/>
    <w:rsid w:val="00EF3E71"/>
    <w:rsid w:val="00EF44C5"/>
    <w:rsid w:val="00EF4C23"/>
    <w:rsid w:val="00EF5A96"/>
    <w:rsid w:val="00EF63DB"/>
    <w:rsid w:val="00EF6D1E"/>
    <w:rsid w:val="00F0025F"/>
    <w:rsid w:val="00F00704"/>
    <w:rsid w:val="00F00780"/>
    <w:rsid w:val="00F00A03"/>
    <w:rsid w:val="00F01930"/>
    <w:rsid w:val="00F019FB"/>
    <w:rsid w:val="00F033BE"/>
    <w:rsid w:val="00F04F97"/>
    <w:rsid w:val="00F062F6"/>
    <w:rsid w:val="00F06640"/>
    <w:rsid w:val="00F06741"/>
    <w:rsid w:val="00F06794"/>
    <w:rsid w:val="00F06BD6"/>
    <w:rsid w:val="00F076B7"/>
    <w:rsid w:val="00F116DE"/>
    <w:rsid w:val="00F12CB4"/>
    <w:rsid w:val="00F13AE5"/>
    <w:rsid w:val="00F13B49"/>
    <w:rsid w:val="00F146F2"/>
    <w:rsid w:val="00F152EC"/>
    <w:rsid w:val="00F17C28"/>
    <w:rsid w:val="00F17F84"/>
    <w:rsid w:val="00F2111A"/>
    <w:rsid w:val="00F21F0E"/>
    <w:rsid w:val="00F239CF"/>
    <w:rsid w:val="00F25F5C"/>
    <w:rsid w:val="00F27458"/>
    <w:rsid w:val="00F27CD6"/>
    <w:rsid w:val="00F311C1"/>
    <w:rsid w:val="00F313D8"/>
    <w:rsid w:val="00F328BA"/>
    <w:rsid w:val="00F32A24"/>
    <w:rsid w:val="00F32C52"/>
    <w:rsid w:val="00F32D49"/>
    <w:rsid w:val="00F334E8"/>
    <w:rsid w:val="00F3378E"/>
    <w:rsid w:val="00F338A8"/>
    <w:rsid w:val="00F33ADA"/>
    <w:rsid w:val="00F33EA3"/>
    <w:rsid w:val="00F34420"/>
    <w:rsid w:val="00F35E5D"/>
    <w:rsid w:val="00F36174"/>
    <w:rsid w:val="00F36333"/>
    <w:rsid w:val="00F36DF0"/>
    <w:rsid w:val="00F37D3B"/>
    <w:rsid w:val="00F37E7F"/>
    <w:rsid w:val="00F400E4"/>
    <w:rsid w:val="00F410D9"/>
    <w:rsid w:val="00F41A15"/>
    <w:rsid w:val="00F434A0"/>
    <w:rsid w:val="00F439D5"/>
    <w:rsid w:val="00F43F9D"/>
    <w:rsid w:val="00F44461"/>
    <w:rsid w:val="00F4599E"/>
    <w:rsid w:val="00F47E36"/>
    <w:rsid w:val="00F51199"/>
    <w:rsid w:val="00F531CA"/>
    <w:rsid w:val="00F537D0"/>
    <w:rsid w:val="00F540AA"/>
    <w:rsid w:val="00F54661"/>
    <w:rsid w:val="00F559F4"/>
    <w:rsid w:val="00F57296"/>
    <w:rsid w:val="00F60E91"/>
    <w:rsid w:val="00F6337E"/>
    <w:rsid w:val="00F63831"/>
    <w:rsid w:val="00F63C0C"/>
    <w:rsid w:val="00F6433F"/>
    <w:rsid w:val="00F646FB"/>
    <w:rsid w:val="00F649E6"/>
    <w:rsid w:val="00F65F5C"/>
    <w:rsid w:val="00F67E2E"/>
    <w:rsid w:val="00F700DB"/>
    <w:rsid w:val="00F70463"/>
    <w:rsid w:val="00F70BB1"/>
    <w:rsid w:val="00F71448"/>
    <w:rsid w:val="00F73BF8"/>
    <w:rsid w:val="00F73CDE"/>
    <w:rsid w:val="00F7692E"/>
    <w:rsid w:val="00F76EBF"/>
    <w:rsid w:val="00F808AC"/>
    <w:rsid w:val="00F81DF2"/>
    <w:rsid w:val="00F81DFE"/>
    <w:rsid w:val="00F83644"/>
    <w:rsid w:val="00F84C89"/>
    <w:rsid w:val="00F8547B"/>
    <w:rsid w:val="00F861C4"/>
    <w:rsid w:val="00F87A7D"/>
    <w:rsid w:val="00F90D3C"/>
    <w:rsid w:val="00F936BC"/>
    <w:rsid w:val="00F9477E"/>
    <w:rsid w:val="00F95244"/>
    <w:rsid w:val="00F95A31"/>
    <w:rsid w:val="00F962B0"/>
    <w:rsid w:val="00F96FBA"/>
    <w:rsid w:val="00F970FF"/>
    <w:rsid w:val="00F97309"/>
    <w:rsid w:val="00F97629"/>
    <w:rsid w:val="00F97B43"/>
    <w:rsid w:val="00F97B6C"/>
    <w:rsid w:val="00FA5903"/>
    <w:rsid w:val="00FA7E7E"/>
    <w:rsid w:val="00FB0521"/>
    <w:rsid w:val="00FB057F"/>
    <w:rsid w:val="00FB0F6F"/>
    <w:rsid w:val="00FB157E"/>
    <w:rsid w:val="00FB189C"/>
    <w:rsid w:val="00FB1B35"/>
    <w:rsid w:val="00FB2BA7"/>
    <w:rsid w:val="00FB2C2E"/>
    <w:rsid w:val="00FB3CD5"/>
    <w:rsid w:val="00FB5263"/>
    <w:rsid w:val="00FB5B18"/>
    <w:rsid w:val="00FB5F04"/>
    <w:rsid w:val="00FB6103"/>
    <w:rsid w:val="00FB7B46"/>
    <w:rsid w:val="00FC01B2"/>
    <w:rsid w:val="00FC1F99"/>
    <w:rsid w:val="00FC43A0"/>
    <w:rsid w:val="00FC5293"/>
    <w:rsid w:val="00FC5DF2"/>
    <w:rsid w:val="00FC6D65"/>
    <w:rsid w:val="00FC77A9"/>
    <w:rsid w:val="00FC7FE4"/>
    <w:rsid w:val="00FD0146"/>
    <w:rsid w:val="00FD04B5"/>
    <w:rsid w:val="00FD0DE2"/>
    <w:rsid w:val="00FD1017"/>
    <w:rsid w:val="00FD1E38"/>
    <w:rsid w:val="00FD37F9"/>
    <w:rsid w:val="00FD3DE7"/>
    <w:rsid w:val="00FD4EB6"/>
    <w:rsid w:val="00FD530E"/>
    <w:rsid w:val="00FD6B36"/>
    <w:rsid w:val="00FE0248"/>
    <w:rsid w:val="00FE0571"/>
    <w:rsid w:val="00FE0C43"/>
    <w:rsid w:val="00FE16DA"/>
    <w:rsid w:val="00FE322F"/>
    <w:rsid w:val="00FE4397"/>
    <w:rsid w:val="00FE4D1A"/>
    <w:rsid w:val="00FE5770"/>
    <w:rsid w:val="00FE5BD5"/>
    <w:rsid w:val="00FE79B5"/>
    <w:rsid w:val="00FE7F26"/>
    <w:rsid w:val="00FF09DE"/>
    <w:rsid w:val="00FF0B45"/>
    <w:rsid w:val="00FF115A"/>
    <w:rsid w:val="00FF12C3"/>
    <w:rsid w:val="00FF173C"/>
    <w:rsid w:val="00FF1C17"/>
    <w:rsid w:val="00FF211C"/>
    <w:rsid w:val="00FF43F5"/>
    <w:rsid w:val="00FF4A50"/>
    <w:rsid w:val="00FF543A"/>
    <w:rsid w:val="00FF5600"/>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60684192-F454-4F1D-9212-BC273E02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link w:val="10"/>
    <w:autoRedefine/>
    <w:uiPriority w:val="9"/>
    <w:qFormat/>
    <w:rsid w:val="00D47C04"/>
    <w:pPr>
      <w:tabs>
        <w:tab w:val="left" w:pos="2835"/>
        <w:tab w:val="left" w:pos="3969"/>
        <w:tab w:val="left" w:pos="4080"/>
        <w:tab w:val="left" w:pos="4215"/>
      </w:tabs>
      <w:suppressAutoHyphens/>
      <w:ind w:left="426" w:hanging="360"/>
      <w:jc w:val="center"/>
      <w:outlineLvl w:val="0"/>
    </w:pPr>
    <w:rPr>
      <w:rFonts w:ascii="Arial" w:hAnsi="Arial"/>
      <w:b/>
      <w:snapToGrid w:val="0"/>
      <w:color w:val="006600"/>
      <w:sz w:val="32"/>
      <w:szCs w:val="32"/>
      <w:lang w:val="x-none" w:eastAsia="x-none"/>
    </w:rPr>
  </w:style>
  <w:style w:type="paragraph" w:styleId="20">
    <w:name w:val="heading 2"/>
    <w:basedOn w:val="a"/>
    <w:next w:val="a"/>
    <w:link w:val="21"/>
    <w:autoRedefine/>
    <w:uiPriority w:val="9"/>
    <w:qFormat/>
    <w:rsid w:val="008929E3"/>
    <w:pPr>
      <w:widowControl w:val="0"/>
      <w:tabs>
        <w:tab w:val="left" w:pos="1276"/>
      </w:tabs>
      <w:jc w:val="center"/>
      <w:outlineLvl w:val="1"/>
    </w:pPr>
    <w:rPr>
      <w:rFonts w:ascii="Arial" w:hAnsi="Arial" w:cs="Arial"/>
      <w:b/>
      <w:color w:val="006600"/>
      <w:sz w:val="28"/>
      <w:szCs w:val="28"/>
    </w:rPr>
  </w:style>
  <w:style w:type="paragraph" w:styleId="3">
    <w:name w:val="heading 3"/>
    <w:basedOn w:val="a"/>
    <w:next w:val="a"/>
    <w:link w:val="31"/>
    <w:autoRedefine/>
    <w:qFormat/>
    <w:rsid w:val="008929E3"/>
    <w:pPr>
      <w:jc w:val="center"/>
      <w:outlineLvl w:val="2"/>
    </w:pPr>
    <w:rPr>
      <w:rFonts w:ascii="Arial" w:hAnsi="Arial" w:cs="Arial"/>
      <w:b/>
      <w:color w:val="006600"/>
      <w:szCs w:val="24"/>
    </w:rPr>
  </w:style>
  <w:style w:type="paragraph" w:styleId="4">
    <w:name w:val="heading 4"/>
    <w:basedOn w:val="a"/>
    <w:next w:val="a"/>
    <w:link w:val="40"/>
    <w:autoRedefine/>
    <w:qFormat/>
    <w:rsid w:val="00B75BD6"/>
    <w:pPr>
      <w:widowControl w:val="0"/>
      <w:jc w:val="center"/>
      <w:outlineLvl w:val="3"/>
    </w:pPr>
    <w:rPr>
      <w:rFonts w:ascii="Arial" w:hAnsi="Arial" w:cs="Arial"/>
      <w:b/>
      <w:color w:val="006600"/>
      <w:lang w:val="en-US"/>
    </w:rPr>
  </w:style>
  <w:style w:type="paragraph" w:styleId="5">
    <w:name w:val="heading 5"/>
    <w:basedOn w:val="a"/>
    <w:next w:val="a"/>
    <w:link w:val="50"/>
    <w:autoRedefine/>
    <w:qFormat/>
    <w:rsid w:val="00BA7CC5"/>
    <w:pPr>
      <w:keepNext/>
      <w:jc w:val="center"/>
      <w:outlineLvl w:val="4"/>
    </w:pPr>
    <w:rPr>
      <w:rFonts w:ascii="Arial" w:hAnsi="Arial" w:cs="Arial"/>
      <w:b/>
      <w:color w:val="006600"/>
      <w:sz w:val="20"/>
    </w:rPr>
  </w:style>
  <w:style w:type="paragraph" w:styleId="6">
    <w:name w:val="heading 6"/>
    <w:basedOn w:val="a"/>
    <w:next w:val="a"/>
    <w:link w:val="61"/>
    <w:autoRedefine/>
    <w:qFormat/>
    <w:rsid w:val="007A2F06"/>
    <w:pPr>
      <w:ind w:firstLine="540"/>
      <w:jc w:val="center"/>
      <w:outlineLvl w:val="5"/>
    </w:pPr>
    <w:rPr>
      <w:rFonts w:ascii="Arial" w:hAnsi="Arial" w:cs="Arial"/>
      <w:b/>
      <w:color w:val="006600"/>
      <w:sz w:val="20"/>
    </w:rPr>
  </w:style>
  <w:style w:type="paragraph" w:styleId="7">
    <w:name w:val="heading 7"/>
    <w:basedOn w:val="a"/>
    <w:next w:val="a"/>
    <w:qFormat/>
    <w:pPr>
      <w:spacing w:before="240" w:after="60"/>
      <w:outlineLvl w:val="6"/>
    </w:pPr>
  </w:style>
  <w:style w:type="paragraph" w:styleId="8">
    <w:name w:val="heading 8"/>
    <w:basedOn w:val="a"/>
    <w:next w:val="a"/>
    <w:autoRedefine/>
    <w:qFormat/>
    <w:pPr>
      <w:widowControl w:val="0"/>
      <w:jc w:val="right"/>
      <w:outlineLvl w:val="7"/>
    </w:pPr>
  </w:style>
  <w:style w:type="paragraph" w:styleId="9">
    <w:name w:val="heading 9"/>
    <w:basedOn w:val="a"/>
    <w:next w:val="a"/>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8D6141"/>
    <w:pPr>
      <w:spacing w:after="160" w:line="240" w:lineRule="exact"/>
    </w:pPr>
    <w:rPr>
      <w:rFonts w:ascii="Tahoma" w:hAnsi="Tahoma"/>
      <w:sz w:val="20"/>
      <w:lang w:val="en-US" w:eastAsia="en-US"/>
    </w:rPr>
  </w:style>
  <w:style w:type="paragraph" w:customStyle="1" w:styleId="before">
    <w:name w:val="before"/>
    <w:basedOn w:val="a"/>
    <w:pPr>
      <w:autoSpaceDE w:val="0"/>
      <w:autoSpaceDN w:val="0"/>
      <w:spacing w:before="120"/>
      <w:jc w:val="both"/>
    </w:pPr>
    <w:rPr>
      <w:rFonts w:ascii="TimesET" w:hAnsi="TimesET"/>
      <w:sz w:val="20"/>
      <w:lang w:val="en-GB"/>
    </w:rPr>
  </w:style>
  <w:style w:type="paragraph" w:styleId="a4">
    <w:name w:val="Body Text Indent"/>
    <w:aliases w:val="Основной текст 1,Нумерованный список !!,Надин стиль"/>
    <w:basedOn w:val="a"/>
    <w:link w:val="a5"/>
    <w:pPr>
      <w:autoSpaceDE w:val="0"/>
      <w:autoSpaceDN w:val="0"/>
      <w:spacing w:before="120"/>
      <w:jc w:val="both"/>
    </w:pPr>
    <w:rPr>
      <w:rFonts w:ascii="Tahoma" w:hAnsi="Tahoma" w:cs="Tahoma"/>
      <w:b/>
      <w:bCs/>
      <w:sz w:val="20"/>
    </w:rPr>
  </w:style>
  <w:style w:type="character" w:customStyle="1" w:styleId="a5">
    <w:name w:val="Основной текст с отступом Знак"/>
    <w:aliases w:val="Основной текст 1 Знак,Нумерованный список !! Знак,Надин стиль Знак"/>
    <w:link w:val="a4"/>
    <w:rsid w:val="008F6E76"/>
    <w:rPr>
      <w:rFonts w:ascii="Tahoma" w:hAnsi="Tahoma" w:cs="Tahoma"/>
      <w:b/>
      <w:bCs/>
      <w:lang w:val="ru-RU" w:eastAsia="ru-RU" w:bidi="ar-SA"/>
    </w:rPr>
  </w:style>
  <w:style w:type="paragraph" w:styleId="a6">
    <w:name w:val="header"/>
    <w:basedOn w:val="a"/>
    <w:link w:val="a7"/>
    <w:pPr>
      <w:tabs>
        <w:tab w:val="center" w:pos="4153"/>
        <w:tab w:val="right" w:pos="8306"/>
      </w:tabs>
    </w:pPr>
    <w:rPr>
      <w:sz w:val="20"/>
    </w:rPr>
  </w:style>
  <w:style w:type="paragraph" w:styleId="a8">
    <w:name w:val="Body Text"/>
    <w:basedOn w:val="a"/>
    <w:link w:val="a9"/>
    <w:rPr>
      <w:lang w:val="x-none" w:eastAsia="x-none"/>
    </w:rPr>
  </w:style>
  <w:style w:type="paragraph" w:styleId="22">
    <w:name w:val="Body Text 2"/>
    <w:basedOn w:val="a"/>
    <w:link w:val="23"/>
    <w:pPr>
      <w:spacing w:line="360" w:lineRule="auto"/>
      <w:jc w:val="both"/>
    </w:pPr>
    <w:rPr>
      <w:lang w:val="x-none" w:eastAsia="x-none"/>
    </w:rPr>
  </w:style>
  <w:style w:type="paragraph" w:customStyle="1" w:styleId="11">
    <w:name w:val="Обычный1"/>
    <w:rPr>
      <w:sz w:val="24"/>
    </w:rPr>
  </w:style>
  <w:style w:type="paragraph" w:styleId="aa">
    <w:name w:val="footnote text"/>
    <w:aliases w:val="Table_Footnote_last,Текст сноски Знак Знак,Текст сноски Знак Знак Знак Знак Знак Знак Знак,Текст сноски Знак Знак Знак Знак Знак Знак Знак Знак,Текст сноски Знак3,Текст сноски Знак1 Знак Знак Знак1,Текст сноски Знак1 Знак Знак Знак Знак З"/>
    <w:basedOn w:val="a"/>
    <w:link w:val="ab"/>
    <w:semiHidden/>
    <w:rPr>
      <w:sz w:val="20"/>
    </w:rPr>
  </w:style>
  <w:style w:type="character" w:styleId="ac">
    <w:name w:val="footnote reference"/>
    <w:semiHidden/>
    <w:rPr>
      <w:vertAlign w:val="superscript"/>
    </w:rPr>
  </w:style>
  <w:style w:type="paragraph" w:styleId="ad">
    <w:name w:val="footer"/>
    <w:basedOn w:val="a"/>
    <w:link w:val="ae"/>
    <w:uiPriority w:val="99"/>
    <w:pPr>
      <w:tabs>
        <w:tab w:val="center" w:pos="4677"/>
        <w:tab w:val="right" w:pos="9355"/>
      </w:tabs>
    </w:pPr>
    <w:rPr>
      <w:lang w:val="x-none" w:eastAsia="x-none"/>
    </w:rPr>
  </w:style>
  <w:style w:type="character" w:styleId="af">
    <w:name w:val="page number"/>
    <w:basedOn w:val="a0"/>
  </w:style>
  <w:style w:type="paragraph" w:styleId="30">
    <w:name w:val="Body Text 3"/>
    <w:basedOn w:val="a"/>
    <w:pPr>
      <w:jc w:val="both"/>
    </w:pPr>
    <w:rPr>
      <w:color w:val="0E1340"/>
    </w:rPr>
  </w:style>
  <w:style w:type="character" w:styleId="af0">
    <w:name w:val="Hyperlink"/>
    <w:uiPriority w:val="99"/>
    <w:rPr>
      <w:strike w:val="0"/>
      <w:dstrike w:val="0"/>
      <w:color w:val="0000FF"/>
      <w:u w:val="none"/>
      <w:effect w:val="none"/>
    </w:rPr>
  </w:style>
  <w:style w:type="paragraph" w:customStyle="1" w:styleId="Web">
    <w:name w:val="Обычный (Web)"/>
    <w:basedOn w:val="a"/>
    <w:pPr>
      <w:spacing w:before="100" w:beforeAutospacing="1" w:after="100" w:afterAutospacing="1"/>
    </w:pPr>
  </w:style>
  <w:style w:type="paragraph" w:styleId="af1">
    <w:name w:val="Normal (Web)"/>
    <w:basedOn w:val="a"/>
    <w:uiPriority w:val="99"/>
    <w:pPr>
      <w:spacing w:before="100" w:beforeAutospacing="1" w:after="100" w:afterAutospacing="1"/>
    </w:pPr>
  </w:style>
  <w:style w:type="paragraph" w:customStyle="1" w:styleId="12">
    <w:name w:val="Верхний колонтитул1"/>
    <w:basedOn w:val="11"/>
    <w:pPr>
      <w:keepNext/>
      <w:tabs>
        <w:tab w:val="center" w:pos="4153"/>
        <w:tab w:val="right" w:pos="8306"/>
      </w:tabs>
    </w:pPr>
    <w:rPr>
      <w:rFonts w:ascii="TimesET" w:hAnsi="TimesET"/>
      <w:sz w:val="20"/>
    </w:rPr>
  </w:style>
  <w:style w:type="paragraph" w:styleId="24">
    <w:name w:val="Body Text Indent 2"/>
    <w:basedOn w:val="a"/>
    <w:link w:val="25"/>
    <w:pPr>
      <w:ind w:firstLine="540"/>
      <w:jc w:val="both"/>
    </w:pPr>
  </w:style>
  <w:style w:type="paragraph" w:styleId="32">
    <w:name w:val="Body Text Indent 3"/>
    <w:basedOn w:val="a"/>
    <w:link w:val="33"/>
    <w:pPr>
      <w:ind w:firstLine="708"/>
      <w:jc w:val="both"/>
    </w:pPr>
  </w:style>
  <w:style w:type="paragraph" w:styleId="af2">
    <w:name w:val="Title"/>
    <w:basedOn w:val="a"/>
    <w:link w:val="af3"/>
    <w:autoRedefine/>
    <w:qFormat/>
    <w:rsid w:val="005357ED"/>
    <w:rPr>
      <w:i/>
    </w:rPr>
  </w:style>
  <w:style w:type="character" w:customStyle="1" w:styleId="13">
    <w:name w:val="Знак сноски1"/>
    <w:rPr>
      <w:rFonts w:ascii="Times New Roman" w:eastAsia="Times New Roman" w:hAnsi="Times New Roman"/>
      <w:noProof w:val="0"/>
      <w:snapToGrid/>
      <w:color w:val="auto"/>
      <w:spacing w:val="0"/>
      <w:w w:val="100"/>
      <w:kern w:val="0"/>
      <w:position w:val="0"/>
      <w:sz w:val="24"/>
      <w:u w:val="none"/>
      <w:effect w:val="none"/>
      <w:bdr w:val="none" w:sz="0" w:space="0" w:color="auto"/>
      <w:shd w:val="clear" w:color="auto" w:fill="auto"/>
      <w:vertAlign w:val="superscript"/>
      <w:em w:val="none"/>
      <w:lang w:val="ru-RU" w:eastAsia="ru-RU"/>
    </w:rPr>
  </w:style>
  <w:style w:type="paragraph" w:customStyle="1" w:styleId="14">
    <w:name w:val="Текст сноски1"/>
  </w:style>
  <w:style w:type="paragraph" w:customStyle="1" w:styleId="ConsNormal">
    <w:name w:val="ConsNormal"/>
    <w:pPr>
      <w:widowControl w:val="0"/>
      <w:autoSpaceDE w:val="0"/>
      <w:autoSpaceDN w:val="0"/>
      <w:ind w:firstLine="720"/>
    </w:pPr>
    <w:rPr>
      <w:rFonts w:ascii="Arial" w:hAnsi="Arial"/>
    </w:rPr>
  </w:style>
  <w:style w:type="paragraph" w:customStyle="1" w:styleId="ConsNonformat">
    <w:name w:val="ConsNonformat"/>
    <w:pPr>
      <w:widowControl w:val="0"/>
      <w:autoSpaceDE w:val="0"/>
      <w:autoSpaceDN w:val="0"/>
    </w:pPr>
    <w:rPr>
      <w:rFonts w:ascii="Courier New" w:hAnsi="Courier New"/>
    </w:rPr>
  </w:style>
  <w:style w:type="paragraph" w:customStyle="1" w:styleId="ConsCell">
    <w:name w:val="ConsCell"/>
    <w:pPr>
      <w:widowControl w:val="0"/>
    </w:pPr>
    <w:rPr>
      <w:rFonts w:ascii="Arial" w:hAnsi="Arial"/>
    </w:rPr>
  </w:style>
  <w:style w:type="paragraph" w:styleId="15">
    <w:name w:val="index 1"/>
    <w:basedOn w:val="a"/>
    <w:next w:val="a"/>
    <w:autoRedefine/>
    <w:semiHidden/>
    <w:pPr>
      <w:ind w:left="240" w:hanging="240"/>
    </w:pPr>
    <w:rPr>
      <w:sz w:val="18"/>
    </w:rPr>
  </w:style>
  <w:style w:type="paragraph" w:styleId="26">
    <w:name w:val="index 2"/>
    <w:basedOn w:val="a"/>
    <w:next w:val="a"/>
    <w:autoRedefine/>
    <w:semiHidden/>
    <w:pPr>
      <w:ind w:left="480" w:hanging="240"/>
    </w:pPr>
    <w:rPr>
      <w:sz w:val="18"/>
    </w:rPr>
  </w:style>
  <w:style w:type="paragraph" w:styleId="34">
    <w:name w:val="index 3"/>
    <w:basedOn w:val="a"/>
    <w:next w:val="a"/>
    <w:autoRedefine/>
    <w:semiHidden/>
    <w:pPr>
      <w:ind w:left="720" w:hanging="240"/>
    </w:pPr>
    <w:rPr>
      <w:sz w:val="18"/>
    </w:rPr>
  </w:style>
  <w:style w:type="paragraph" w:styleId="41">
    <w:name w:val="index 4"/>
    <w:basedOn w:val="a"/>
    <w:next w:val="a"/>
    <w:autoRedefine/>
    <w:semiHidden/>
    <w:pPr>
      <w:ind w:left="960" w:hanging="240"/>
    </w:pPr>
    <w:rPr>
      <w:sz w:val="18"/>
    </w:rPr>
  </w:style>
  <w:style w:type="paragraph" w:styleId="51">
    <w:name w:val="index 5"/>
    <w:basedOn w:val="a"/>
    <w:next w:val="a"/>
    <w:autoRedefine/>
    <w:semiHidden/>
    <w:pPr>
      <w:ind w:left="1200" w:hanging="240"/>
    </w:pPr>
    <w:rPr>
      <w:sz w:val="18"/>
    </w:rPr>
  </w:style>
  <w:style w:type="paragraph" w:styleId="60">
    <w:name w:val="index 6"/>
    <w:basedOn w:val="a"/>
    <w:next w:val="a"/>
    <w:autoRedefine/>
    <w:semiHidden/>
    <w:pPr>
      <w:ind w:left="1440" w:hanging="240"/>
    </w:pPr>
    <w:rPr>
      <w:sz w:val="18"/>
    </w:rPr>
  </w:style>
  <w:style w:type="paragraph" w:styleId="70">
    <w:name w:val="index 7"/>
    <w:basedOn w:val="a"/>
    <w:next w:val="a"/>
    <w:autoRedefine/>
    <w:semiHidden/>
    <w:pPr>
      <w:ind w:left="1680" w:hanging="240"/>
    </w:pPr>
    <w:rPr>
      <w:sz w:val="18"/>
    </w:rPr>
  </w:style>
  <w:style w:type="paragraph" w:styleId="80">
    <w:name w:val="index 8"/>
    <w:basedOn w:val="a"/>
    <w:next w:val="a"/>
    <w:autoRedefine/>
    <w:semiHidden/>
    <w:pPr>
      <w:ind w:left="1920" w:hanging="240"/>
    </w:pPr>
    <w:rPr>
      <w:sz w:val="18"/>
    </w:rPr>
  </w:style>
  <w:style w:type="paragraph" w:styleId="90">
    <w:name w:val="index 9"/>
    <w:basedOn w:val="a"/>
    <w:next w:val="a"/>
    <w:autoRedefine/>
    <w:semiHidden/>
    <w:pPr>
      <w:ind w:left="2160" w:hanging="240"/>
    </w:pPr>
    <w:rPr>
      <w:sz w:val="18"/>
    </w:rPr>
  </w:style>
  <w:style w:type="paragraph" w:styleId="af4">
    <w:name w:val="index heading"/>
    <w:basedOn w:val="a"/>
    <w:next w:val="15"/>
    <w:semiHidden/>
    <w:pPr>
      <w:spacing w:before="240" w:after="120"/>
      <w:jc w:val="center"/>
    </w:pPr>
    <w:rPr>
      <w:b/>
      <w:sz w:val="26"/>
    </w:rPr>
  </w:style>
  <w:style w:type="paragraph" w:styleId="16">
    <w:name w:val="toc 1"/>
    <w:basedOn w:val="a"/>
    <w:next w:val="a"/>
    <w:autoRedefine/>
    <w:uiPriority w:val="39"/>
    <w:rsid w:val="00692C28"/>
    <w:pPr>
      <w:tabs>
        <w:tab w:val="left" w:pos="480"/>
        <w:tab w:val="right" w:leader="dot" w:pos="10053"/>
      </w:tabs>
      <w:spacing w:before="120" w:after="120"/>
    </w:pPr>
    <w:rPr>
      <w:b/>
      <w:szCs w:val="24"/>
    </w:rPr>
  </w:style>
  <w:style w:type="paragraph" w:styleId="27">
    <w:name w:val="toc 2"/>
    <w:basedOn w:val="a"/>
    <w:next w:val="a"/>
    <w:autoRedefine/>
    <w:uiPriority w:val="39"/>
    <w:rsid w:val="008E2F1A"/>
    <w:pPr>
      <w:tabs>
        <w:tab w:val="right" w:leader="dot" w:pos="10053"/>
      </w:tabs>
      <w:ind w:left="240"/>
    </w:pPr>
    <w:rPr>
      <w:rFonts w:ascii="Arial" w:hAnsi="Arial" w:cs="Arial"/>
      <w:noProof/>
      <w:sz w:val="20"/>
    </w:rPr>
  </w:style>
  <w:style w:type="paragraph" w:styleId="35">
    <w:name w:val="toc 3"/>
    <w:basedOn w:val="a"/>
    <w:next w:val="a"/>
    <w:autoRedefine/>
    <w:uiPriority w:val="39"/>
    <w:rsid w:val="00692C28"/>
    <w:pPr>
      <w:ind w:left="480"/>
    </w:pPr>
  </w:style>
  <w:style w:type="paragraph" w:styleId="42">
    <w:name w:val="toc 4"/>
    <w:basedOn w:val="a"/>
    <w:next w:val="a"/>
    <w:autoRedefine/>
    <w:semiHidden/>
    <w:pPr>
      <w:ind w:left="720"/>
    </w:pPr>
  </w:style>
  <w:style w:type="paragraph" w:styleId="52">
    <w:name w:val="toc 5"/>
    <w:basedOn w:val="a"/>
    <w:next w:val="a"/>
    <w:autoRedefine/>
    <w:uiPriority w:val="39"/>
    <w:pPr>
      <w:ind w:left="960"/>
    </w:pPr>
  </w:style>
  <w:style w:type="paragraph" w:styleId="62">
    <w:name w:val="toc 6"/>
    <w:basedOn w:val="a"/>
    <w:next w:val="a"/>
    <w:autoRedefine/>
    <w:uiPriority w:val="39"/>
    <w:pPr>
      <w:ind w:left="1200"/>
    </w:pPr>
  </w:style>
  <w:style w:type="paragraph" w:styleId="71">
    <w:name w:val="toc 7"/>
    <w:basedOn w:val="a"/>
    <w:next w:val="a"/>
    <w:autoRedefine/>
    <w:semiHidden/>
    <w:pPr>
      <w:ind w:left="1440"/>
    </w:pPr>
  </w:style>
  <w:style w:type="paragraph" w:styleId="81">
    <w:name w:val="toc 8"/>
    <w:basedOn w:val="a"/>
    <w:next w:val="a"/>
    <w:autoRedefine/>
    <w:semiHidden/>
    <w:pPr>
      <w:ind w:left="1680"/>
    </w:pPr>
  </w:style>
  <w:style w:type="paragraph" w:styleId="91">
    <w:name w:val="toc 9"/>
    <w:basedOn w:val="a"/>
    <w:next w:val="a"/>
    <w:autoRedefine/>
    <w:semiHidden/>
    <w:pPr>
      <w:ind w:left="1920"/>
    </w:pPr>
  </w:style>
  <w:style w:type="paragraph" w:styleId="af5">
    <w:name w:val="Subtitle"/>
    <w:basedOn w:val="a"/>
    <w:link w:val="af6"/>
    <w:qFormat/>
    <w:rPr>
      <w:b/>
    </w:rPr>
  </w:style>
  <w:style w:type="paragraph" w:customStyle="1" w:styleId="110">
    <w:name w:val="Заголовок 11"/>
    <w:basedOn w:val="11"/>
    <w:next w:val="11"/>
    <w:pPr>
      <w:keepNext/>
      <w:spacing w:before="240" w:after="60"/>
      <w:ind w:left="708"/>
      <w:jc w:val="center"/>
      <w:outlineLvl w:val="0"/>
    </w:pPr>
    <w:rPr>
      <w:rFonts w:ascii="TimesET" w:hAnsi="TimesET"/>
      <w:b/>
      <w:kern w:val="28"/>
    </w:rPr>
  </w:style>
  <w:style w:type="paragraph" w:customStyle="1" w:styleId="210">
    <w:name w:val="Заголовок 21"/>
    <w:basedOn w:val="11"/>
    <w:next w:val="11"/>
    <w:pPr>
      <w:keepNext/>
      <w:keepLines/>
      <w:spacing w:before="240" w:after="60"/>
      <w:ind w:left="1416" w:hanging="708"/>
      <w:outlineLvl w:val="1"/>
    </w:pPr>
    <w:rPr>
      <w:rFonts w:ascii="TimesET" w:hAnsi="TimesET"/>
      <w:b/>
    </w:rPr>
  </w:style>
  <w:style w:type="paragraph" w:customStyle="1" w:styleId="310">
    <w:name w:val="Заголовок 31"/>
    <w:basedOn w:val="11"/>
    <w:next w:val="11"/>
    <w:pPr>
      <w:keepNext/>
      <w:spacing w:before="240" w:after="60"/>
      <w:ind w:left="2124" w:hanging="708"/>
      <w:outlineLvl w:val="2"/>
    </w:pPr>
    <w:rPr>
      <w:rFonts w:ascii="TimesET" w:hAnsi="TimesET"/>
      <w:b/>
    </w:rPr>
  </w:style>
  <w:style w:type="paragraph" w:customStyle="1" w:styleId="410">
    <w:name w:val="Заголовок 41"/>
    <w:basedOn w:val="11"/>
    <w:next w:val="11"/>
    <w:pPr>
      <w:keepNext/>
      <w:spacing w:before="240" w:after="60"/>
      <w:ind w:left="2832" w:hanging="708"/>
      <w:outlineLvl w:val="3"/>
    </w:pPr>
    <w:rPr>
      <w:rFonts w:ascii="Baltica" w:hAnsi="Baltica"/>
      <w:b/>
      <w:i/>
      <w:lang w:val="en-GB"/>
    </w:rPr>
  </w:style>
  <w:style w:type="paragraph" w:customStyle="1" w:styleId="510">
    <w:name w:val="Заголовок 51"/>
    <w:basedOn w:val="11"/>
    <w:next w:val="11"/>
    <w:pPr>
      <w:spacing w:before="240" w:after="60"/>
      <w:ind w:left="3540" w:hanging="708"/>
      <w:outlineLvl w:val="4"/>
    </w:pPr>
    <w:rPr>
      <w:rFonts w:ascii="Arial" w:hAnsi="Arial"/>
      <w:sz w:val="22"/>
      <w:lang w:val="en-GB"/>
    </w:rPr>
  </w:style>
  <w:style w:type="paragraph" w:customStyle="1" w:styleId="610">
    <w:name w:val="Заголовок 61"/>
    <w:basedOn w:val="11"/>
    <w:next w:val="11"/>
    <w:pPr>
      <w:spacing w:before="240" w:after="60"/>
      <w:ind w:left="4248" w:hanging="708"/>
      <w:outlineLvl w:val="5"/>
    </w:pPr>
    <w:rPr>
      <w:rFonts w:ascii="Arial" w:hAnsi="Arial"/>
      <w:i/>
      <w:sz w:val="22"/>
      <w:lang w:val="en-GB"/>
    </w:rPr>
  </w:style>
  <w:style w:type="paragraph" w:customStyle="1" w:styleId="710">
    <w:name w:val="Заголовок 71"/>
    <w:basedOn w:val="11"/>
    <w:next w:val="11"/>
    <w:pPr>
      <w:spacing w:before="240" w:after="60"/>
      <w:ind w:left="4956" w:hanging="708"/>
      <w:outlineLvl w:val="6"/>
    </w:pPr>
    <w:rPr>
      <w:rFonts w:ascii="Arial" w:hAnsi="Arial"/>
      <w:sz w:val="20"/>
      <w:lang w:val="en-GB"/>
    </w:rPr>
  </w:style>
  <w:style w:type="paragraph" w:customStyle="1" w:styleId="810">
    <w:name w:val="Заголовок 81"/>
    <w:basedOn w:val="11"/>
    <w:next w:val="11"/>
    <w:pPr>
      <w:spacing w:before="240" w:after="60"/>
      <w:ind w:left="5664" w:hanging="708"/>
      <w:outlineLvl w:val="7"/>
    </w:pPr>
    <w:rPr>
      <w:rFonts w:ascii="Arial" w:hAnsi="Arial"/>
      <w:i/>
      <w:sz w:val="20"/>
      <w:lang w:val="en-GB"/>
    </w:rPr>
  </w:style>
  <w:style w:type="paragraph" w:customStyle="1" w:styleId="910">
    <w:name w:val="Заголовок 91"/>
    <w:basedOn w:val="11"/>
    <w:next w:val="11"/>
    <w:pPr>
      <w:spacing w:before="240" w:after="60"/>
      <w:ind w:left="6372" w:hanging="708"/>
      <w:outlineLvl w:val="8"/>
    </w:pPr>
    <w:rPr>
      <w:rFonts w:ascii="Arial" w:hAnsi="Arial"/>
      <w:i/>
      <w:sz w:val="18"/>
      <w:lang w:val="en-GB"/>
    </w:rPr>
  </w:style>
  <w:style w:type="character" w:styleId="af7">
    <w:name w:val="Strong"/>
    <w:uiPriority w:val="22"/>
    <w:qFormat/>
    <w:rPr>
      <w:b/>
      <w:bCs/>
    </w:rPr>
  </w:style>
  <w:style w:type="paragraph" w:customStyle="1" w:styleId="111">
    <w:name w:val="Оглавление 11"/>
    <w:basedOn w:val="11"/>
    <w:next w:val="11"/>
    <w:autoRedefine/>
    <w:rsid w:val="00A608AB"/>
    <w:pPr>
      <w:jc w:val="center"/>
    </w:pPr>
    <w:rPr>
      <w:rFonts w:ascii="Arial" w:hAnsi="Arial" w:cs="Arial"/>
      <w:b/>
      <w:color w:val="006600"/>
      <w:sz w:val="20"/>
    </w:rPr>
  </w:style>
  <w:style w:type="paragraph" w:customStyle="1" w:styleId="211">
    <w:name w:val="Основной текст 21"/>
    <w:basedOn w:val="11"/>
    <w:pPr>
      <w:spacing w:before="120"/>
      <w:jc w:val="both"/>
    </w:pPr>
    <w:rPr>
      <w:rFonts w:ascii="Tahoma" w:hAnsi="Tahoma"/>
      <w:b/>
      <w:sz w:val="20"/>
    </w:rPr>
  </w:style>
  <w:style w:type="paragraph" w:customStyle="1" w:styleId="212">
    <w:name w:val="Основной текст с отступом 21"/>
    <w:basedOn w:val="11"/>
    <w:pPr>
      <w:ind w:firstLine="720"/>
      <w:jc w:val="both"/>
    </w:pPr>
    <w:rPr>
      <w:rFonts w:ascii="Tahoma" w:hAnsi="Tahoma"/>
      <w:b/>
      <w:sz w:val="20"/>
    </w:rPr>
  </w:style>
  <w:style w:type="character" w:customStyle="1" w:styleId="28">
    <w:name w:val="Заголовок 2 Знак"/>
    <w:uiPriority w:val="9"/>
    <w:rPr>
      <w:b/>
      <w:noProof w:val="0"/>
      <w:sz w:val="28"/>
      <w:lang w:val="ru-RU" w:eastAsia="ru-RU" w:bidi="ar-SA"/>
    </w:rPr>
  </w:style>
  <w:style w:type="paragraph" w:customStyle="1" w:styleId="H6">
    <w:name w:val="H6"/>
    <w:basedOn w:val="11"/>
    <w:next w:val="11"/>
    <w:pPr>
      <w:keepNext/>
      <w:spacing w:before="100" w:after="100"/>
      <w:outlineLvl w:val="6"/>
    </w:pPr>
    <w:rPr>
      <w:b/>
      <w:snapToGrid w:val="0"/>
      <w:sz w:val="16"/>
    </w:rPr>
  </w:style>
  <w:style w:type="paragraph" w:styleId="af8">
    <w:name w:val="caption"/>
    <w:basedOn w:val="a"/>
    <w:next w:val="a"/>
    <w:qFormat/>
    <w:pPr>
      <w:ind w:left="540"/>
      <w:jc w:val="both"/>
    </w:pPr>
    <w:rPr>
      <w:b/>
    </w:rPr>
  </w:style>
  <w:style w:type="character" w:customStyle="1" w:styleId="36">
    <w:name w:val="Заголовок 3 Знак"/>
    <w:rPr>
      <w:b/>
      <w:noProof w:val="0"/>
      <w:sz w:val="24"/>
      <w:lang w:val="ru-RU" w:eastAsia="ru-RU" w:bidi="ar-SA"/>
    </w:rPr>
  </w:style>
  <w:style w:type="paragraph" w:customStyle="1" w:styleId="usual">
    <w:name w:val="usual"/>
    <w:basedOn w:val="a"/>
    <w:pPr>
      <w:spacing w:before="100" w:beforeAutospacing="1" w:after="100" w:afterAutospacing="1" w:line="300" w:lineRule="atLeast"/>
    </w:pPr>
    <w:rPr>
      <w:rFonts w:ascii="Tahoma" w:hAnsi="Tahoma" w:cs="Tahoma"/>
      <w:color w:val="000000"/>
      <w:sz w:val="26"/>
      <w:szCs w:val="26"/>
    </w:rPr>
  </w:style>
  <w:style w:type="character" w:customStyle="1" w:styleId="63">
    <w:name w:val="Заголовок 6 Знак"/>
    <w:rPr>
      <w:noProof w:val="0"/>
      <w:sz w:val="24"/>
      <w:lang w:val="ru-RU" w:eastAsia="ru-RU" w:bidi="ar-SA"/>
    </w:rPr>
  </w:style>
  <w:style w:type="character" w:styleId="af9">
    <w:name w:val="FollowedHyperlink"/>
    <w:uiPriority w:val="99"/>
    <w:rPr>
      <w:color w:val="800080"/>
      <w:u w:val="single"/>
    </w:rPr>
  </w:style>
  <w:style w:type="paragraph" w:customStyle="1" w:styleId="1100">
    <w:name w:val="Заголовок 110"/>
    <w:basedOn w:val="a"/>
    <w:pPr>
      <w:spacing w:after="240" w:line="288" w:lineRule="atLeast"/>
      <w:outlineLvl w:val="1"/>
    </w:pPr>
    <w:rPr>
      <w:color w:val="000000"/>
      <w:kern w:val="36"/>
      <w:sz w:val="40"/>
      <w:szCs w:val="40"/>
    </w:rPr>
  </w:style>
  <w:style w:type="character" w:customStyle="1" w:styleId="17">
    <w:name w:val="Гиперссылка1"/>
    <w:rPr>
      <w:color w:val="0055CC"/>
      <w:u w:val="single"/>
    </w:rPr>
  </w:style>
  <w:style w:type="character" w:customStyle="1" w:styleId="ntext1">
    <w:name w:val="ntext1"/>
    <w:rsid w:val="00366C5B"/>
    <w:rPr>
      <w:rFonts w:ascii="Verdana" w:hAnsi="Verdana" w:hint="default"/>
      <w:strike w:val="0"/>
      <w:dstrike w:val="0"/>
      <w:color w:val="000000"/>
      <w:sz w:val="18"/>
      <w:szCs w:val="18"/>
      <w:u w:val="none"/>
      <w:effect w:val="none"/>
    </w:rPr>
  </w:style>
  <w:style w:type="paragraph" w:styleId="afa">
    <w:name w:val="Document Map"/>
    <w:basedOn w:val="a"/>
    <w:semiHidden/>
    <w:rsid w:val="00A82796"/>
    <w:pPr>
      <w:shd w:val="clear" w:color="auto" w:fill="000080"/>
    </w:pPr>
    <w:rPr>
      <w:rFonts w:ascii="Tahoma" w:hAnsi="Tahoma" w:cs="Tahoma"/>
      <w:sz w:val="20"/>
    </w:rPr>
  </w:style>
  <w:style w:type="paragraph" w:styleId="afb">
    <w:name w:val="List"/>
    <w:basedOn w:val="a"/>
    <w:rsid w:val="00A82796"/>
    <w:pPr>
      <w:ind w:left="283" w:hanging="283"/>
    </w:pPr>
  </w:style>
  <w:style w:type="paragraph" w:styleId="29">
    <w:name w:val="List Bullet 2"/>
    <w:basedOn w:val="a"/>
    <w:rsid w:val="00A82796"/>
    <w:pPr>
      <w:tabs>
        <w:tab w:val="num" w:pos="643"/>
      </w:tabs>
      <w:ind w:left="643" w:hanging="360"/>
    </w:pPr>
  </w:style>
  <w:style w:type="paragraph" w:styleId="afc">
    <w:name w:val="Body Text First Indent"/>
    <w:basedOn w:val="a8"/>
    <w:rsid w:val="00A82796"/>
    <w:pPr>
      <w:spacing w:after="120"/>
      <w:ind w:firstLine="210"/>
    </w:pPr>
  </w:style>
  <w:style w:type="paragraph" w:styleId="2a">
    <w:name w:val="Body Text First Indent 2"/>
    <w:basedOn w:val="a4"/>
    <w:rsid w:val="00A82796"/>
    <w:pPr>
      <w:autoSpaceDE/>
      <w:autoSpaceDN/>
      <w:spacing w:before="0" w:after="120"/>
      <w:ind w:left="283" w:firstLine="210"/>
      <w:jc w:val="left"/>
    </w:pPr>
    <w:rPr>
      <w:rFonts w:ascii="Times New Roman" w:hAnsi="Times New Roman" w:cs="Times New Roman"/>
      <w:b w:val="0"/>
      <w:bCs w:val="0"/>
      <w:sz w:val="24"/>
    </w:rPr>
  </w:style>
  <w:style w:type="paragraph" w:styleId="afd">
    <w:name w:val="Balloon Text"/>
    <w:basedOn w:val="a"/>
    <w:semiHidden/>
    <w:rsid w:val="00A82796"/>
    <w:rPr>
      <w:rFonts w:ascii="Tahoma" w:hAnsi="Tahoma" w:cs="Tahoma"/>
      <w:sz w:val="16"/>
      <w:szCs w:val="16"/>
    </w:rPr>
  </w:style>
  <w:style w:type="paragraph" w:customStyle="1" w:styleId="2b">
    <w:name w:val="Знак2"/>
    <w:basedOn w:val="a"/>
    <w:rsid w:val="00655B28"/>
    <w:pPr>
      <w:spacing w:after="160" w:line="240" w:lineRule="exact"/>
    </w:pPr>
    <w:rPr>
      <w:rFonts w:ascii="Tahoma" w:hAnsi="Tahoma"/>
      <w:sz w:val="20"/>
      <w:lang w:val="en-US" w:eastAsia="en-US"/>
    </w:rPr>
  </w:style>
  <w:style w:type="table" w:styleId="afe">
    <w:name w:val="Table Grid"/>
    <w:basedOn w:val="a1"/>
    <w:rsid w:val="00FE0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1 Знак Знак Знак"/>
    <w:basedOn w:val="a"/>
    <w:rsid w:val="00514502"/>
    <w:pPr>
      <w:spacing w:after="160" w:line="240" w:lineRule="exact"/>
    </w:pPr>
    <w:rPr>
      <w:rFonts w:ascii="Tahoma" w:hAnsi="Tahoma"/>
      <w:sz w:val="20"/>
      <w:lang w:val="en-US" w:eastAsia="en-US"/>
    </w:rPr>
  </w:style>
  <w:style w:type="table" w:styleId="19">
    <w:name w:val="Table Classic 1"/>
    <w:basedOn w:val="a1"/>
    <w:rsid w:val="00772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
    <w:name w:val="Знак1"/>
    <w:basedOn w:val="a"/>
    <w:rsid w:val="00BA7213"/>
    <w:pPr>
      <w:spacing w:after="160" w:line="240" w:lineRule="exact"/>
    </w:pPr>
    <w:rPr>
      <w:rFonts w:ascii="Tahoma" w:hAnsi="Tahoma"/>
      <w:sz w:val="20"/>
      <w:lang w:val="en-US" w:eastAsia="en-US"/>
    </w:rPr>
  </w:style>
  <w:style w:type="paragraph" w:customStyle="1" w:styleId="1b">
    <w:name w:val="Знак1"/>
    <w:basedOn w:val="a"/>
    <w:rsid w:val="00495DEB"/>
    <w:pPr>
      <w:spacing w:after="160" w:line="240" w:lineRule="exact"/>
    </w:pPr>
    <w:rPr>
      <w:rFonts w:ascii="Tahoma" w:hAnsi="Tahoma"/>
      <w:sz w:val="20"/>
      <w:lang w:val="en-US" w:eastAsia="en-US"/>
    </w:rPr>
  </w:style>
  <w:style w:type="paragraph" w:styleId="aff">
    <w:name w:val="Block Text"/>
    <w:basedOn w:val="a"/>
    <w:rsid w:val="003373E8"/>
    <w:pPr>
      <w:shd w:val="clear" w:color="auto" w:fill="008000"/>
      <w:tabs>
        <w:tab w:val="decimal" w:pos="6804"/>
        <w:tab w:val="decimal" w:pos="8505"/>
      </w:tabs>
      <w:ind w:left="357" w:hanging="357"/>
      <w:jc w:val="center"/>
    </w:pPr>
    <w:rPr>
      <w:rFonts w:ascii="Arial" w:hAnsi="Arial"/>
      <w:b/>
      <w:color w:val="FFFFFF"/>
      <w:sz w:val="20"/>
    </w:rPr>
  </w:style>
  <w:style w:type="character" w:customStyle="1" w:styleId="1c">
    <w:name w:val="Стиль1"/>
    <w:rsid w:val="003373E8"/>
    <w:rPr>
      <w:rFonts w:ascii="Arial" w:hAnsi="Arial"/>
      <w:strike w:val="0"/>
      <w:dstrike w:val="0"/>
      <w:color w:val="auto"/>
      <w:sz w:val="18"/>
      <w:u w:val="single"/>
      <w:effect w:val="none"/>
      <w:vertAlign w:val="baseline"/>
      <w:lang w:val="en-US"/>
    </w:rPr>
  </w:style>
  <w:style w:type="character" w:styleId="aff0">
    <w:name w:val="Emphasis"/>
    <w:qFormat/>
    <w:rsid w:val="00E85BA8"/>
    <w:rPr>
      <w:i/>
      <w:iCs/>
    </w:rPr>
  </w:style>
  <w:style w:type="paragraph" w:customStyle="1" w:styleId="Iauiue">
    <w:name w:val="Iau?iue"/>
    <w:rsid w:val="00FF4A50"/>
    <w:pPr>
      <w:widowControl w:val="0"/>
      <w:overflowPunct w:val="0"/>
      <w:autoSpaceDE w:val="0"/>
      <w:autoSpaceDN w:val="0"/>
      <w:adjustRightInd w:val="0"/>
      <w:textAlignment w:val="baseline"/>
    </w:pPr>
  </w:style>
  <w:style w:type="character" w:customStyle="1" w:styleId="b-message-headcontact-emailb-message-headcontact-emailfull">
    <w:name w:val="b-message-head__contact-email b-message-head__contact-email_full"/>
    <w:basedOn w:val="a0"/>
    <w:rsid w:val="008B0A00"/>
  </w:style>
  <w:style w:type="paragraph" w:customStyle="1" w:styleId="aff1">
    <w:name w:val="Знак"/>
    <w:basedOn w:val="a"/>
    <w:rsid w:val="00DE7875"/>
    <w:pPr>
      <w:spacing w:after="160" w:line="240" w:lineRule="exact"/>
    </w:pPr>
    <w:rPr>
      <w:rFonts w:ascii="Tahoma" w:hAnsi="Tahoma"/>
      <w:sz w:val="20"/>
      <w:lang w:val="en-US" w:eastAsia="en-US"/>
    </w:rPr>
  </w:style>
  <w:style w:type="paragraph" w:customStyle="1" w:styleId="s17">
    <w:name w:val="s17"/>
    <w:basedOn w:val="a"/>
    <w:rsid w:val="002D66ED"/>
    <w:pPr>
      <w:spacing w:before="100" w:beforeAutospacing="1" w:after="100" w:afterAutospacing="1"/>
    </w:pPr>
    <w:rPr>
      <w:szCs w:val="24"/>
    </w:rPr>
  </w:style>
  <w:style w:type="paragraph" w:customStyle="1" w:styleId="s2">
    <w:name w:val="s2"/>
    <w:basedOn w:val="a"/>
    <w:rsid w:val="002D66ED"/>
    <w:pPr>
      <w:spacing w:before="100" w:beforeAutospacing="1" w:after="100" w:afterAutospacing="1"/>
    </w:pPr>
    <w:rPr>
      <w:szCs w:val="24"/>
    </w:rPr>
  </w:style>
  <w:style w:type="character" w:customStyle="1" w:styleId="s15">
    <w:name w:val="s15"/>
    <w:rsid w:val="002D66ED"/>
    <w:rPr>
      <w:rFonts w:cs="Times New Roman"/>
    </w:rPr>
  </w:style>
  <w:style w:type="character" w:customStyle="1" w:styleId="s16">
    <w:name w:val="s16"/>
    <w:rsid w:val="002D66ED"/>
    <w:rPr>
      <w:rFonts w:cs="Times New Roman"/>
    </w:rPr>
  </w:style>
  <w:style w:type="character" w:customStyle="1" w:styleId="s20">
    <w:name w:val="s20"/>
    <w:rsid w:val="002D66ED"/>
    <w:rPr>
      <w:rFonts w:cs="Times New Roman"/>
    </w:rPr>
  </w:style>
  <w:style w:type="character" w:customStyle="1" w:styleId="s22">
    <w:name w:val="s22"/>
    <w:rsid w:val="002D66ED"/>
    <w:rPr>
      <w:rFonts w:cs="Times New Roman"/>
    </w:rPr>
  </w:style>
  <w:style w:type="character" w:customStyle="1" w:styleId="s23">
    <w:name w:val="s23"/>
    <w:rsid w:val="002D66ED"/>
    <w:rPr>
      <w:rFonts w:cs="Times New Roman"/>
    </w:rPr>
  </w:style>
  <w:style w:type="character" w:customStyle="1" w:styleId="s24">
    <w:name w:val="s24"/>
    <w:rsid w:val="002D66ED"/>
    <w:rPr>
      <w:rFonts w:cs="Times New Roman"/>
    </w:rPr>
  </w:style>
  <w:style w:type="character" w:customStyle="1" w:styleId="s26">
    <w:name w:val="s26"/>
    <w:rsid w:val="002D66ED"/>
    <w:rPr>
      <w:rFonts w:cs="Times New Roman"/>
    </w:rPr>
  </w:style>
  <w:style w:type="paragraph" w:styleId="aff2">
    <w:name w:val="Plain Text"/>
    <w:basedOn w:val="a"/>
    <w:rsid w:val="00943CB4"/>
    <w:rPr>
      <w:rFonts w:ascii="Courier New" w:hAnsi="Courier New" w:cs="Courier New"/>
      <w:sz w:val="20"/>
    </w:rPr>
  </w:style>
  <w:style w:type="character" w:customStyle="1" w:styleId="apple-converted-space">
    <w:name w:val="apple-converted-space"/>
    <w:basedOn w:val="a0"/>
    <w:rsid w:val="0056518B"/>
  </w:style>
  <w:style w:type="character" w:customStyle="1" w:styleId="apple-style-span">
    <w:name w:val="apple-style-span"/>
    <w:basedOn w:val="a0"/>
    <w:rsid w:val="00BA5C04"/>
  </w:style>
  <w:style w:type="character" w:customStyle="1" w:styleId="aff3">
    <w:name w:val="Символ сноски"/>
    <w:rsid w:val="00776AA3"/>
    <w:rPr>
      <w:vertAlign w:val="superscript"/>
    </w:rPr>
  </w:style>
  <w:style w:type="character" w:customStyle="1" w:styleId="1d">
    <w:name w:val="Знак сноски1"/>
    <w:rsid w:val="00776AA3"/>
    <w:rPr>
      <w:vertAlign w:val="superscript"/>
    </w:rPr>
  </w:style>
  <w:style w:type="character" w:customStyle="1" w:styleId="wmi-callto">
    <w:name w:val="wmi-callto"/>
    <w:basedOn w:val="a0"/>
    <w:rsid w:val="00A918B8"/>
  </w:style>
  <w:style w:type="paragraph" w:customStyle="1" w:styleId="default">
    <w:name w:val="default"/>
    <w:basedOn w:val="a"/>
    <w:rsid w:val="00CE74E8"/>
    <w:pPr>
      <w:spacing w:before="100" w:beforeAutospacing="1" w:after="100" w:afterAutospacing="1"/>
    </w:pPr>
    <w:rPr>
      <w:szCs w:val="24"/>
    </w:rPr>
  </w:style>
  <w:style w:type="character" w:customStyle="1" w:styleId="WW8Num10z0">
    <w:name w:val="WW8Num10z0"/>
    <w:rsid w:val="00321674"/>
    <w:rPr>
      <w:rFonts w:ascii="Symbol" w:hAnsi="Symbol" w:cs="Symbol"/>
      <w:sz w:val="20"/>
    </w:rPr>
  </w:style>
  <w:style w:type="paragraph" w:customStyle="1" w:styleId="Default0">
    <w:name w:val="Default"/>
    <w:rsid w:val="008C74CA"/>
    <w:pPr>
      <w:autoSpaceDE w:val="0"/>
      <w:autoSpaceDN w:val="0"/>
      <w:adjustRightInd w:val="0"/>
    </w:pPr>
    <w:rPr>
      <w:rFonts w:ascii="Arial" w:hAnsi="Arial" w:cs="Arial"/>
      <w:color w:val="000000"/>
      <w:sz w:val="24"/>
      <w:szCs w:val="24"/>
    </w:rPr>
  </w:style>
  <w:style w:type="paragraph" w:styleId="aff4">
    <w:name w:val="No Spacing"/>
    <w:link w:val="aff5"/>
    <w:uiPriority w:val="1"/>
    <w:qFormat/>
    <w:rsid w:val="00AA789A"/>
    <w:rPr>
      <w:sz w:val="24"/>
      <w:szCs w:val="24"/>
    </w:rPr>
  </w:style>
  <w:style w:type="character" w:customStyle="1" w:styleId="aff5">
    <w:name w:val="Без интервала Знак"/>
    <w:link w:val="aff4"/>
    <w:uiPriority w:val="1"/>
    <w:rsid w:val="00AA789A"/>
    <w:rPr>
      <w:sz w:val="24"/>
      <w:szCs w:val="24"/>
      <w:lang w:bidi="ar-SA"/>
    </w:rPr>
  </w:style>
  <w:style w:type="paragraph" w:styleId="aff6">
    <w:name w:val="List Paragraph"/>
    <w:basedOn w:val="a"/>
    <w:uiPriority w:val="34"/>
    <w:qFormat/>
    <w:rsid w:val="00D0316D"/>
    <w:pPr>
      <w:ind w:left="708"/>
    </w:pPr>
  </w:style>
  <w:style w:type="character" w:customStyle="1" w:styleId="ae">
    <w:name w:val="Нижний колонтитул Знак"/>
    <w:link w:val="ad"/>
    <w:uiPriority w:val="99"/>
    <w:rsid w:val="00515E82"/>
    <w:rPr>
      <w:sz w:val="24"/>
    </w:rPr>
  </w:style>
  <w:style w:type="paragraph" w:customStyle="1" w:styleId="F5D665FCE9284B4FB2622A1808488B87">
    <w:name w:val="F5D665FCE9284B4FB2622A1808488B87"/>
    <w:rsid w:val="007F36FE"/>
    <w:pPr>
      <w:spacing w:after="200" w:line="276" w:lineRule="auto"/>
    </w:pPr>
    <w:rPr>
      <w:rFonts w:ascii="Calibri" w:hAnsi="Calibri"/>
      <w:sz w:val="22"/>
      <w:szCs w:val="22"/>
    </w:rPr>
  </w:style>
  <w:style w:type="character" w:customStyle="1" w:styleId="a9">
    <w:name w:val="Основной текст Знак"/>
    <w:link w:val="a8"/>
    <w:rsid w:val="007F36FE"/>
    <w:rPr>
      <w:sz w:val="24"/>
    </w:rPr>
  </w:style>
  <w:style w:type="paragraph" w:customStyle="1" w:styleId="1e">
    <w:name w:val="Обычный1"/>
    <w:rsid w:val="007F36FE"/>
    <w:rPr>
      <w:sz w:val="24"/>
      <w:szCs w:val="24"/>
    </w:rPr>
  </w:style>
  <w:style w:type="paragraph" w:customStyle="1" w:styleId="1f">
    <w:name w:val="Без интервала1"/>
    <w:link w:val="NoSpacingChar"/>
    <w:rsid w:val="007F36FE"/>
    <w:rPr>
      <w:rFonts w:ascii="Calibri" w:hAnsi="Calibri"/>
      <w:sz w:val="22"/>
      <w:szCs w:val="22"/>
      <w:lang w:eastAsia="en-US"/>
    </w:rPr>
  </w:style>
  <w:style w:type="character" w:customStyle="1" w:styleId="NoSpacingChar">
    <w:name w:val="No Spacing Char"/>
    <w:link w:val="1f"/>
    <w:locked/>
    <w:rsid w:val="007F36FE"/>
    <w:rPr>
      <w:rFonts w:ascii="Calibri" w:hAnsi="Calibri"/>
      <w:sz w:val="22"/>
      <w:szCs w:val="22"/>
      <w:lang w:eastAsia="en-US" w:bidi="ar-SA"/>
    </w:rPr>
  </w:style>
  <w:style w:type="character" w:customStyle="1" w:styleId="10">
    <w:name w:val="Заголовок 1 Знак"/>
    <w:link w:val="1"/>
    <w:uiPriority w:val="9"/>
    <w:rsid w:val="00D47C04"/>
    <w:rPr>
      <w:rFonts w:ascii="Arial" w:hAnsi="Arial" w:cs="Arial"/>
      <w:b/>
      <w:snapToGrid w:val="0"/>
      <w:color w:val="006600"/>
      <w:sz w:val="32"/>
      <w:szCs w:val="32"/>
    </w:rPr>
  </w:style>
  <w:style w:type="paragraph" w:customStyle="1" w:styleId="font5">
    <w:name w:val="font5"/>
    <w:basedOn w:val="a"/>
    <w:rsid w:val="00AB78EA"/>
    <w:pPr>
      <w:spacing w:before="100" w:beforeAutospacing="1" w:after="100" w:afterAutospacing="1"/>
    </w:pPr>
    <w:rPr>
      <w:rFonts w:ascii="Arial" w:hAnsi="Arial" w:cs="Arial"/>
      <w:sz w:val="20"/>
    </w:rPr>
  </w:style>
  <w:style w:type="paragraph" w:customStyle="1" w:styleId="font6">
    <w:name w:val="font6"/>
    <w:basedOn w:val="a"/>
    <w:rsid w:val="00AB78EA"/>
    <w:pPr>
      <w:spacing w:before="100" w:beforeAutospacing="1" w:after="100" w:afterAutospacing="1"/>
    </w:pPr>
    <w:rPr>
      <w:rFonts w:ascii="Arial" w:hAnsi="Arial" w:cs="Arial"/>
      <w:b/>
      <w:bCs/>
      <w:sz w:val="20"/>
    </w:rPr>
  </w:style>
  <w:style w:type="paragraph" w:customStyle="1" w:styleId="font7">
    <w:name w:val="font7"/>
    <w:basedOn w:val="a"/>
    <w:rsid w:val="00AB78EA"/>
    <w:pPr>
      <w:spacing w:before="100" w:beforeAutospacing="1" w:after="100" w:afterAutospacing="1"/>
    </w:pPr>
    <w:rPr>
      <w:rFonts w:ascii="Arial" w:hAnsi="Arial" w:cs="Arial"/>
      <w:b/>
      <w:bCs/>
      <w:sz w:val="28"/>
      <w:szCs w:val="28"/>
    </w:rPr>
  </w:style>
  <w:style w:type="paragraph" w:customStyle="1" w:styleId="font8">
    <w:name w:val="font8"/>
    <w:basedOn w:val="a"/>
    <w:rsid w:val="00AB78EA"/>
    <w:pPr>
      <w:spacing w:before="100" w:beforeAutospacing="1" w:after="100" w:afterAutospacing="1"/>
    </w:pPr>
    <w:rPr>
      <w:rFonts w:ascii="Arial" w:hAnsi="Arial" w:cs="Arial"/>
      <w:b/>
      <w:bCs/>
      <w:i/>
      <w:iCs/>
      <w:sz w:val="22"/>
      <w:szCs w:val="22"/>
    </w:rPr>
  </w:style>
  <w:style w:type="paragraph" w:customStyle="1" w:styleId="font9">
    <w:name w:val="font9"/>
    <w:basedOn w:val="a"/>
    <w:rsid w:val="00AB78EA"/>
    <w:pPr>
      <w:spacing w:before="100" w:beforeAutospacing="1" w:after="100" w:afterAutospacing="1"/>
    </w:pPr>
    <w:rPr>
      <w:rFonts w:ascii="Arial" w:hAnsi="Arial" w:cs="Arial"/>
      <w:i/>
      <w:iCs/>
      <w:sz w:val="16"/>
      <w:szCs w:val="16"/>
    </w:rPr>
  </w:style>
  <w:style w:type="paragraph" w:customStyle="1" w:styleId="font10">
    <w:name w:val="font10"/>
    <w:basedOn w:val="a"/>
    <w:rsid w:val="00AB78EA"/>
    <w:pPr>
      <w:spacing w:before="100" w:beforeAutospacing="1" w:after="100" w:afterAutospacing="1"/>
    </w:pPr>
    <w:rPr>
      <w:rFonts w:ascii="Arial" w:hAnsi="Arial" w:cs="Arial"/>
      <w:b/>
      <w:bCs/>
      <w:i/>
      <w:iCs/>
      <w:sz w:val="28"/>
      <w:szCs w:val="28"/>
    </w:rPr>
  </w:style>
  <w:style w:type="paragraph" w:customStyle="1" w:styleId="font11">
    <w:name w:val="font11"/>
    <w:basedOn w:val="a"/>
    <w:rsid w:val="00AB78EA"/>
    <w:pPr>
      <w:spacing w:before="100" w:beforeAutospacing="1" w:after="100" w:afterAutospacing="1"/>
    </w:pPr>
    <w:rPr>
      <w:rFonts w:ascii="Arial" w:hAnsi="Arial" w:cs="Arial"/>
      <w:sz w:val="20"/>
    </w:rPr>
  </w:style>
  <w:style w:type="paragraph" w:customStyle="1" w:styleId="font12">
    <w:name w:val="font12"/>
    <w:basedOn w:val="a"/>
    <w:rsid w:val="00AB78EA"/>
    <w:pPr>
      <w:spacing w:before="100" w:beforeAutospacing="1" w:after="100" w:afterAutospacing="1"/>
    </w:pPr>
    <w:rPr>
      <w:rFonts w:ascii="Arial" w:hAnsi="Arial" w:cs="Arial"/>
      <w:b/>
      <w:bCs/>
      <w:sz w:val="20"/>
    </w:rPr>
  </w:style>
  <w:style w:type="paragraph" w:customStyle="1" w:styleId="font13">
    <w:name w:val="font13"/>
    <w:basedOn w:val="a"/>
    <w:rsid w:val="00AB78EA"/>
    <w:pPr>
      <w:spacing w:before="100" w:beforeAutospacing="1" w:after="100" w:afterAutospacing="1"/>
    </w:pPr>
    <w:rPr>
      <w:rFonts w:ascii="Arial CYR" w:hAnsi="Arial CYR"/>
      <w:i/>
      <w:iCs/>
      <w:sz w:val="16"/>
      <w:szCs w:val="16"/>
    </w:rPr>
  </w:style>
  <w:style w:type="paragraph" w:customStyle="1" w:styleId="font14">
    <w:name w:val="font14"/>
    <w:basedOn w:val="a"/>
    <w:rsid w:val="00AB78EA"/>
    <w:pPr>
      <w:spacing w:before="100" w:beforeAutospacing="1" w:after="100" w:afterAutospacing="1"/>
    </w:pPr>
    <w:rPr>
      <w:rFonts w:ascii="Arial" w:hAnsi="Arial" w:cs="Arial"/>
      <w:b/>
      <w:bCs/>
      <w:i/>
      <w:iCs/>
      <w:sz w:val="16"/>
      <w:szCs w:val="16"/>
    </w:rPr>
  </w:style>
  <w:style w:type="paragraph" w:customStyle="1" w:styleId="xl69">
    <w:name w:val="xl69"/>
    <w:basedOn w:val="a"/>
    <w:rsid w:val="00AB78EA"/>
    <w:pPr>
      <w:spacing w:before="100" w:beforeAutospacing="1" w:after="100" w:afterAutospacing="1"/>
      <w:jc w:val="both"/>
      <w:textAlignment w:val="top"/>
    </w:pPr>
    <w:rPr>
      <w:rFonts w:ascii="Arial CYR" w:hAnsi="Arial CYR"/>
      <w:szCs w:val="24"/>
    </w:rPr>
  </w:style>
  <w:style w:type="paragraph" w:customStyle="1" w:styleId="xl70">
    <w:name w:val="xl70"/>
    <w:basedOn w:val="a"/>
    <w:rsid w:val="00AB78EA"/>
    <w:pPr>
      <w:spacing w:before="100" w:beforeAutospacing="1" w:after="100" w:afterAutospacing="1"/>
      <w:jc w:val="both"/>
      <w:textAlignment w:val="top"/>
    </w:pPr>
    <w:rPr>
      <w:rFonts w:ascii="Arial CYR" w:hAnsi="Arial CYR"/>
      <w:b/>
      <w:bCs/>
      <w:szCs w:val="24"/>
    </w:rPr>
  </w:style>
  <w:style w:type="paragraph" w:customStyle="1" w:styleId="xl71">
    <w:name w:val="xl71"/>
    <w:basedOn w:val="a"/>
    <w:rsid w:val="00AB78EA"/>
    <w:pPr>
      <w:spacing w:before="100" w:beforeAutospacing="1" w:after="100" w:afterAutospacing="1"/>
      <w:textAlignment w:val="top"/>
    </w:pPr>
    <w:rPr>
      <w:szCs w:val="24"/>
    </w:rPr>
  </w:style>
  <w:style w:type="paragraph" w:customStyle="1" w:styleId="xl72">
    <w:name w:val="xl72"/>
    <w:basedOn w:val="a"/>
    <w:rsid w:val="00AB78EA"/>
    <w:pPr>
      <w:spacing w:before="100" w:beforeAutospacing="1" w:after="100" w:afterAutospacing="1"/>
      <w:textAlignment w:val="top"/>
    </w:pPr>
    <w:rPr>
      <w:rFonts w:ascii="Arial" w:hAnsi="Arial" w:cs="Arial"/>
      <w:szCs w:val="24"/>
    </w:rPr>
  </w:style>
  <w:style w:type="paragraph" w:customStyle="1" w:styleId="xl73">
    <w:name w:val="xl73"/>
    <w:basedOn w:val="a"/>
    <w:rsid w:val="00AB78EA"/>
    <w:pPr>
      <w:spacing w:before="100" w:beforeAutospacing="1" w:after="100" w:afterAutospacing="1"/>
      <w:textAlignment w:val="top"/>
    </w:pPr>
    <w:rPr>
      <w:rFonts w:ascii="Arial" w:hAnsi="Arial" w:cs="Arial"/>
      <w:b/>
      <w:bCs/>
      <w:szCs w:val="24"/>
    </w:rPr>
  </w:style>
  <w:style w:type="paragraph" w:customStyle="1" w:styleId="xl74">
    <w:name w:val="xl74"/>
    <w:basedOn w:val="a"/>
    <w:rsid w:val="00AB78EA"/>
    <w:pPr>
      <w:spacing w:before="100" w:beforeAutospacing="1" w:after="100" w:afterAutospacing="1"/>
      <w:textAlignment w:val="top"/>
    </w:pPr>
    <w:rPr>
      <w:szCs w:val="24"/>
    </w:rPr>
  </w:style>
  <w:style w:type="paragraph" w:customStyle="1" w:styleId="xl75">
    <w:name w:val="xl75"/>
    <w:basedOn w:val="a"/>
    <w:rsid w:val="00AB78EA"/>
    <w:pPr>
      <w:spacing w:before="100" w:beforeAutospacing="1" w:after="100" w:afterAutospacing="1"/>
      <w:textAlignment w:val="top"/>
    </w:pPr>
    <w:rPr>
      <w:rFonts w:ascii="Arial" w:hAnsi="Arial" w:cs="Arial"/>
      <w:szCs w:val="24"/>
    </w:rPr>
  </w:style>
  <w:style w:type="paragraph" w:customStyle="1" w:styleId="xl76">
    <w:name w:val="xl76"/>
    <w:basedOn w:val="a"/>
    <w:rsid w:val="00AB78EA"/>
    <w:pPr>
      <w:spacing w:before="100" w:beforeAutospacing="1" w:after="100" w:afterAutospacing="1"/>
      <w:textAlignment w:val="top"/>
    </w:pPr>
    <w:rPr>
      <w:rFonts w:ascii="Arial" w:hAnsi="Arial" w:cs="Arial"/>
      <w:b/>
      <w:bCs/>
      <w:szCs w:val="24"/>
    </w:rPr>
  </w:style>
  <w:style w:type="paragraph" w:customStyle="1" w:styleId="xl77">
    <w:name w:val="xl77"/>
    <w:basedOn w:val="a"/>
    <w:rsid w:val="00AB78EA"/>
    <w:pPr>
      <w:spacing w:before="100" w:beforeAutospacing="1" w:after="100" w:afterAutospacing="1"/>
      <w:textAlignment w:val="top"/>
    </w:pPr>
    <w:rPr>
      <w:szCs w:val="24"/>
    </w:rPr>
  </w:style>
  <w:style w:type="paragraph" w:customStyle="1" w:styleId="xl78">
    <w:name w:val="xl78"/>
    <w:basedOn w:val="a"/>
    <w:rsid w:val="00AB78EA"/>
    <w:pPr>
      <w:spacing w:before="100" w:beforeAutospacing="1" w:after="100" w:afterAutospacing="1"/>
      <w:textAlignment w:val="top"/>
    </w:pPr>
    <w:rPr>
      <w:rFonts w:ascii="Arial" w:hAnsi="Arial" w:cs="Arial"/>
      <w:sz w:val="22"/>
      <w:szCs w:val="22"/>
    </w:rPr>
  </w:style>
  <w:style w:type="paragraph" w:customStyle="1" w:styleId="xl79">
    <w:name w:val="xl79"/>
    <w:basedOn w:val="a"/>
    <w:rsid w:val="00AB78EA"/>
    <w:pPr>
      <w:spacing w:before="100" w:beforeAutospacing="1" w:after="100" w:afterAutospacing="1"/>
      <w:jc w:val="center"/>
      <w:textAlignment w:val="top"/>
    </w:pPr>
    <w:rPr>
      <w:rFonts w:ascii="Arial" w:hAnsi="Arial" w:cs="Arial"/>
      <w:sz w:val="22"/>
      <w:szCs w:val="22"/>
    </w:rPr>
  </w:style>
  <w:style w:type="paragraph" w:customStyle="1" w:styleId="xl80">
    <w:name w:val="xl80"/>
    <w:basedOn w:val="a"/>
    <w:rsid w:val="00AB78EA"/>
    <w:pPr>
      <w:spacing w:before="100" w:beforeAutospacing="1" w:after="100" w:afterAutospacing="1"/>
      <w:textAlignment w:val="top"/>
    </w:pPr>
    <w:rPr>
      <w:rFonts w:ascii="Arial" w:hAnsi="Arial" w:cs="Arial"/>
      <w:i/>
      <w:iCs/>
      <w:sz w:val="16"/>
      <w:szCs w:val="16"/>
    </w:rPr>
  </w:style>
  <w:style w:type="paragraph" w:customStyle="1" w:styleId="xl81">
    <w:name w:val="xl81"/>
    <w:basedOn w:val="a"/>
    <w:rsid w:val="00AB78EA"/>
    <w:pPr>
      <w:spacing w:before="100" w:beforeAutospacing="1" w:after="100" w:afterAutospacing="1"/>
      <w:jc w:val="center"/>
      <w:textAlignment w:val="top"/>
    </w:pPr>
    <w:rPr>
      <w:szCs w:val="24"/>
    </w:rPr>
  </w:style>
  <w:style w:type="paragraph" w:customStyle="1" w:styleId="xl82">
    <w:name w:val="xl82"/>
    <w:basedOn w:val="a"/>
    <w:rsid w:val="00AB78EA"/>
    <w:pPr>
      <w:spacing w:before="100" w:beforeAutospacing="1" w:after="100" w:afterAutospacing="1"/>
      <w:textAlignment w:val="top"/>
    </w:pPr>
    <w:rPr>
      <w:rFonts w:ascii="Arial" w:hAnsi="Arial" w:cs="Arial"/>
      <w:szCs w:val="24"/>
    </w:rPr>
  </w:style>
  <w:style w:type="paragraph" w:customStyle="1" w:styleId="xl83">
    <w:name w:val="xl83"/>
    <w:basedOn w:val="a"/>
    <w:rsid w:val="00AB78EA"/>
    <w:pPr>
      <w:spacing w:before="100" w:beforeAutospacing="1" w:after="100" w:afterAutospacing="1"/>
      <w:textAlignment w:val="top"/>
    </w:pPr>
    <w:rPr>
      <w:rFonts w:ascii="Arial CYR" w:hAnsi="Arial CYR"/>
      <w:b/>
      <w:bCs/>
      <w:szCs w:val="24"/>
    </w:rPr>
  </w:style>
  <w:style w:type="paragraph" w:customStyle="1" w:styleId="xl84">
    <w:name w:val="xl84"/>
    <w:basedOn w:val="a"/>
    <w:rsid w:val="00AB78EA"/>
    <w:pPr>
      <w:spacing w:before="100" w:beforeAutospacing="1" w:after="100" w:afterAutospacing="1"/>
      <w:textAlignment w:val="top"/>
    </w:pPr>
    <w:rPr>
      <w:rFonts w:ascii="Arial CYR" w:hAnsi="Arial CYR"/>
      <w:szCs w:val="24"/>
      <w:u w:val="single"/>
    </w:rPr>
  </w:style>
  <w:style w:type="paragraph" w:customStyle="1" w:styleId="xl85">
    <w:name w:val="xl85"/>
    <w:basedOn w:val="a"/>
    <w:rsid w:val="00AB78EA"/>
    <w:pPr>
      <w:spacing w:before="100" w:beforeAutospacing="1" w:after="100" w:afterAutospacing="1"/>
      <w:textAlignment w:val="top"/>
    </w:pPr>
    <w:rPr>
      <w:rFonts w:ascii="Arial CYR" w:hAnsi="Arial CYR"/>
      <w:szCs w:val="24"/>
    </w:rPr>
  </w:style>
  <w:style w:type="paragraph" w:customStyle="1" w:styleId="xl86">
    <w:name w:val="xl86"/>
    <w:basedOn w:val="a"/>
    <w:rsid w:val="00AB78EA"/>
    <w:pPr>
      <w:spacing w:before="100" w:beforeAutospacing="1" w:after="100" w:afterAutospacing="1"/>
      <w:textAlignment w:val="top"/>
    </w:pPr>
    <w:rPr>
      <w:rFonts w:ascii="Arial CYR" w:hAnsi="Arial CYR"/>
      <w:i/>
      <w:iCs/>
      <w:szCs w:val="24"/>
      <w:u w:val="single"/>
    </w:rPr>
  </w:style>
  <w:style w:type="paragraph" w:customStyle="1" w:styleId="xl87">
    <w:name w:val="xl87"/>
    <w:basedOn w:val="a"/>
    <w:rsid w:val="00AB78EA"/>
    <w:pPr>
      <w:spacing w:before="100" w:beforeAutospacing="1" w:after="100" w:afterAutospacing="1"/>
      <w:textAlignment w:val="top"/>
    </w:pPr>
    <w:rPr>
      <w:rFonts w:ascii="Arial CYR" w:hAnsi="Arial CYR"/>
      <w:szCs w:val="24"/>
    </w:rPr>
  </w:style>
  <w:style w:type="paragraph" w:customStyle="1" w:styleId="xl88">
    <w:name w:val="xl88"/>
    <w:basedOn w:val="a"/>
    <w:rsid w:val="00AB78EA"/>
    <w:pPr>
      <w:spacing w:before="100" w:beforeAutospacing="1" w:after="100" w:afterAutospacing="1"/>
      <w:textAlignment w:val="top"/>
    </w:pPr>
    <w:rPr>
      <w:rFonts w:ascii="Arial CYR" w:hAnsi="Arial CYR"/>
      <w:b/>
      <w:bCs/>
      <w:i/>
      <w:iCs/>
      <w:sz w:val="16"/>
      <w:szCs w:val="16"/>
    </w:rPr>
  </w:style>
  <w:style w:type="paragraph" w:customStyle="1" w:styleId="xl89">
    <w:name w:val="xl89"/>
    <w:basedOn w:val="a"/>
    <w:rsid w:val="00AB78EA"/>
    <w:pPr>
      <w:spacing w:before="100" w:beforeAutospacing="1" w:after="100" w:afterAutospacing="1"/>
      <w:textAlignment w:val="top"/>
    </w:pPr>
    <w:rPr>
      <w:rFonts w:ascii="Arial CYR" w:hAnsi="Arial CYR"/>
      <w:i/>
      <w:iCs/>
      <w:sz w:val="16"/>
      <w:szCs w:val="16"/>
      <w:u w:val="single"/>
    </w:rPr>
  </w:style>
  <w:style w:type="paragraph" w:customStyle="1" w:styleId="xl90">
    <w:name w:val="xl90"/>
    <w:basedOn w:val="a"/>
    <w:rsid w:val="00AB78EA"/>
    <w:pPr>
      <w:spacing w:before="100" w:beforeAutospacing="1" w:after="100" w:afterAutospacing="1"/>
      <w:textAlignment w:val="top"/>
    </w:pPr>
    <w:rPr>
      <w:rFonts w:ascii="Arial CYR" w:hAnsi="Arial CYR"/>
      <w:i/>
      <w:iCs/>
      <w:sz w:val="16"/>
      <w:szCs w:val="16"/>
    </w:rPr>
  </w:style>
  <w:style w:type="paragraph" w:customStyle="1" w:styleId="xl91">
    <w:name w:val="xl91"/>
    <w:basedOn w:val="a"/>
    <w:rsid w:val="00AB78EA"/>
    <w:pPr>
      <w:spacing w:before="100" w:beforeAutospacing="1" w:after="100" w:afterAutospacing="1"/>
      <w:textAlignment w:val="top"/>
    </w:pPr>
    <w:rPr>
      <w:rFonts w:ascii="Arial" w:hAnsi="Arial" w:cs="Arial"/>
      <w:i/>
      <w:iCs/>
      <w:sz w:val="16"/>
      <w:szCs w:val="16"/>
    </w:rPr>
  </w:style>
  <w:style w:type="paragraph" w:customStyle="1" w:styleId="xl92">
    <w:name w:val="xl92"/>
    <w:basedOn w:val="a"/>
    <w:rsid w:val="00AB78EA"/>
    <w:pPr>
      <w:spacing w:before="100" w:beforeAutospacing="1" w:after="100" w:afterAutospacing="1"/>
      <w:textAlignment w:val="top"/>
    </w:pPr>
    <w:rPr>
      <w:rFonts w:ascii="Arial" w:hAnsi="Arial" w:cs="Arial"/>
      <w:color w:val="000000"/>
      <w:szCs w:val="24"/>
    </w:rPr>
  </w:style>
  <w:style w:type="paragraph" w:customStyle="1" w:styleId="xl93">
    <w:name w:val="xl93"/>
    <w:basedOn w:val="a"/>
    <w:rsid w:val="00AB78EA"/>
    <w:pPr>
      <w:spacing w:before="100" w:beforeAutospacing="1" w:after="100" w:afterAutospacing="1"/>
      <w:textAlignment w:val="top"/>
    </w:pPr>
    <w:rPr>
      <w:rFonts w:ascii="Arial" w:hAnsi="Arial" w:cs="Arial"/>
      <w:b/>
      <w:bCs/>
      <w:i/>
      <w:iCs/>
      <w:sz w:val="16"/>
      <w:szCs w:val="16"/>
    </w:rPr>
  </w:style>
  <w:style w:type="paragraph" w:customStyle="1" w:styleId="xl94">
    <w:name w:val="xl94"/>
    <w:basedOn w:val="a"/>
    <w:rsid w:val="00AB78EA"/>
    <w:pPr>
      <w:spacing w:before="100" w:beforeAutospacing="1" w:after="100" w:afterAutospacing="1"/>
      <w:textAlignment w:val="top"/>
    </w:pPr>
    <w:rPr>
      <w:rFonts w:ascii="Arial" w:hAnsi="Arial" w:cs="Arial"/>
      <w:b/>
      <w:bCs/>
      <w:i/>
      <w:iCs/>
      <w:sz w:val="16"/>
      <w:szCs w:val="16"/>
    </w:rPr>
  </w:style>
  <w:style w:type="paragraph" w:customStyle="1" w:styleId="xl95">
    <w:name w:val="xl95"/>
    <w:basedOn w:val="a"/>
    <w:rsid w:val="00AB78EA"/>
    <w:pPr>
      <w:spacing w:before="100" w:beforeAutospacing="1" w:after="100" w:afterAutospacing="1"/>
      <w:jc w:val="right"/>
      <w:textAlignment w:val="top"/>
    </w:pPr>
    <w:rPr>
      <w:rFonts w:ascii="Arial" w:hAnsi="Arial" w:cs="Arial"/>
      <w:szCs w:val="24"/>
    </w:rPr>
  </w:style>
  <w:style w:type="paragraph" w:customStyle="1" w:styleId="xl96">
    <w:name w:val="xl96"/>
    <w:basedOn w:val="a"/>
    <w:rsid w:val="00AB78EA"/>
    <w:pPr>
      <w:spacing w:before="100" w:beforeAutospacing="1" w:after="100" w:afterAutospacing="1"/>
      <w:jc w:val="center"/>
      <w:textAlignment w:val="top"/>
    </w:pPr>
    <w:rPr>
      <w:rFonts w:ascii="Arial" w:hAnsi="Arial" w:cs="Arial"/>
      <w:sz w:val="22"/>
      <w:szCs w:val="22"/>
    </w:rPr>
  </w:style>
  <w:style w:type="paragraph" w:customStyle="1" w:styleId="xl97">
    <w:name w:val="xl97"/>
    <w:basedOn w:val="a"/>
    <w:rsid w:val="00AB78EA"/>
    <w:pPr>
      <w:spacing w:before="100" w:beforeAutospacing="1" w:after="100" w:afterAutospacing="1"/>
      <w:textAlignment w:val="top"/>
    </w:pPr>
    <w:rPr>
      <w:rFonts w:ascii="Arial" w:hAnsi="Arial" w:cs="Arial"/>
      <w:szCs w:val="24"/>
    </w:rPr>
  </w:style>
  <w:style w:type="paragraph" w:customStyle="1" w:styleId="xl98">
    <w:name w:val="xl98"/>
    <w:basedOn w:val="a"/>
    <w:rsid w:val="00AB78EA"/>
    <w:pPr>
      <w:spacing w:before="100" w:beforeAutospacing="1" w:after="100" w:afterAutospacing="1"/>
      <w:jc w:val="center"/>
      <w:textAlignment w:val="top"/>
    </w:pPr>
    <w:rPr>
      <w:rFonts w:ascii="Arial" w:hAnsi="Arial" w:cs="Arial"/>
      <w:szCs w:val="24"/>
    </w:rPr>
  </w:style>
  <w:style w:type="paragraph" w:customStyle="1" w:styleId="xl99">
    <w:name w:val="xl99"/>
    <w:basedOn w:val="a"/>
    <w:rsid w:val="00AB78EA"/>
    <w:pPr>
      <w:spacing w:before="100" w:beforeAutospacing="1" w:after="100" w:afterAutospacing="1"/>
      <w:textAlignment w:val="top"/>
    </w:pPr>
    <w:rPr>
      <w:szCs w:val="24"/>
    </w:rPr>
  </w:style>
  <w:style w:type="paragraph" w:customStyle="1" w:styleId="xl100">
    <w:name w:val="xl100"/>
    <w:basedOn w:val="a"/>
    <w:rsid w:val="00AB78EA"/>
    <w:pPr>
      <w:spacing w:before="100" w:beforeAutospacing="1" w:after="100" w:afterAutospacing="1"/>
      <w:textAlignment w:val="top"/>
    </w:pPr>
    <w:rPr>
      <w:rFonts w:ascii="Arial" w:hAnsi="Arial" w:cs="Arial"/>
      <w:b/>
      <w:bCs/>
      <w:szCs w:val="24"/>
    </w:rPr>
  </w:style>
  <w:style w:type="paragraph" w:customStyle="1" w:styleId="xl101">
    <w:name w:val="xl101"/>
    <w:basedOn w:val="a"/>
    <w:rsid w:val="00AB78EA"/>
    <w:pPr>
      <w:spacing w:before="100" w:beforeAutospacing="1" w:after="100" w:afterAutospacing="1"/>
      <w:textAlignment w:val="top"/>
    </w:pPr>
    <w:rPr>
      <w:rFonts w:ascii="Symbol" w:hAnsi="Symbol"/>
      <w:i/>
      <w:iCs/>
      <w:szCs w:val="24"/>
    </w:rPr>
  </w:style>
  <w:style w:type="paragraph" w:customStyle="1" w:styleId="xl102">
    <w:name w:val="xl102"/>
    <w:basedOn w:val="a"/>
    <w:rsid w:val="00AB78EA"/>
    <w:pPr>
      <w:spacing w:before="100" w:beforeAutospacing="1" w:after="100" w:afterAutospacing="1"/>
      <w:jc w:val="right"/>
      <w:textAlignment w:val="top"/>
    </w:pPr>
    <w:rPr>
      <w:rFonts w:ascii="Arial" w:hAnsi="Arial" w:cs="Arial"/>
      <w:i/>
      <w:iCs/>
      <w:szCs w:val="24"/>
    </w:rPr>
  </w:style>
  <w:style w:type="paragraph" w:customStyle="1" w:styleId="xl103">
    <w:name w:val="xl103"/>
    <w:basedOn w:val="a"/>
    <w:rsid w:val="00AB78EA"/>
    <w:pPr>
      <w:spacing w:before="100" w:beforeAutospacing="1" w:after="100" w:afterAutospacing="1"/>
      <w:textAlignment w:val="top"/>
    </w:pPr>
    <w:rPr>
      <w:rFonts w:ascii="Arial" w:hAnsi="Arial" w:cs="Arial"/>
      <w:szCs w:val="24"/>
    </w:rPr>
  </w:style>
  <w:style w:type="paragraph" w:customStyle="1" w:styleId="xl104">
    <w:name w:val="xl104"/>
    <w:basedOn w:val="a"/>
    <w:rsid w:val="00AB78EA"/>
    <w:pPr>
      <w:spacing w:before="100" w:beforeAutospacing="1" w:after="100" w:afterAutospacing="1"/>
      <w:jc w:val="right"/>
      <w:textAlignment w:val="top"/>
    </w:pPr>
    <w:rPr>
      <w:szCs w:val="24"/>
    </w:rPr>
  </w:style>
  <w:style w:type="paragraph" w:customStyle="1" w:styleId="xl105">
    <w:name w:val="xl105"/>
    <w:basedOn w:val="a"/>
    <w:rsid w:val="00AB78EA"/>
    <w:pPr>
      <w:spacing w:before="100" w:beforeAutospacing="1" w:after="100" w:afterAutospacing="1"/>
      <w:textAlignment w:val="top"/>
    </w:pPr>
    <w:rPr>
      <w:rFonts w:ascii="Arial" w:hAnsi="Arial" w:cs="Arial"/>
      <w:b/>
      <w:bCs/>
      <w:szCs w:val="24"/>
    </w:rPr>
  </w:style>
  <w:style w:type="paragraph" w:customStyle="1" w:styleId="xl106">
    <w:name w:val="xl106"/>
    <w:basedOn w:val="a"/>
    <w:rsid w:val="00AB78EA"/>
    <w:pPr>
      <w:pBdr>
        <w:left w:val="single" w:sz="8"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107">
    <w:name w:val="xl107"/>
    <w:basedOn w:val="a"/>
    <w:rsid w:val="00AB78EA"/>
    <w:pPr>
      <w:pBdr>
        <w:right w:val="single" w:sz="8"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08">
    <w:name w:val="xl108"/>
    <w:basedOn w:val="a"/>
    <w:rsid w:val="00AB78EA"/>
    <w:pPr>
      <w:pBdr>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109">
    <w:name w:val="xl109"/>
    <w:basedOn w:val="a"/>
    <w:rsid w:val="00AB78EA"/>
    <w:pPr>
      <w:pBdr>
        <w:right w:val="single" w:sz="8"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10">
    <w:name w:val="xl110"/>
    <w:basedOn w:val="a"/>
    <w:rsid w:val="00AB78E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111">
    <w:name w:val="xl111"/>
    <w:basedOn w:val="a"/>
    <w:rsid w:val="00AB78E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112">
    <w:name w:val="xl112"/>
    <w:basedOn w:val="a"/>
    <w:rsid w:val="00AB78EA"/>
    <w:pPr>
      <w:pBdr>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113">
    <w:name w:val="xl113"/>
    <w:basedOn w:val="a"/>
    <w:rsid w:val="00AB78EA"/>
    <w:pPr>
      <w:pBdr>
        <w:bottom w:val="single" w:sz="8" w:space="0" w:color="auto"/>
        <w:right w:val="single" w:sz="8"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14">
    <w:name w:val="xl114"/>
    <w:basedOn w:val="a"/>
    <w:rsid w:val="00AB78EA"/>
    <w:pPr>
      <w:spacing w:before="100" w:beforeAutospacing="1" w:after="100" w:afterAutospacing="1"/>
      <w:textAlignment w:val="top"/>
    </w:pPr>
    <w:rPr>
      <w:rFonts w:ascii="Arial" w:hAnsi="Arial" w:cs="Arial"/>
      <w:szCs w:val="24"/>
    </w:rPr>
  </w:style>
  <w:style w:type="paragraph" w:customStyle="1" w:styleId="xl115">
    <w:name w:val="xl115"/>
    <w:basedOn w:val="a"/>
    <w:rsid w:val="00AB78EA"/>
    <w:pPr>
      <w:spacing w:before="100" w:beforeAutospacing="1" w:after="100" w:afterAutospacing="1"/>
      <w:jc w:val="center"/>
      <w:textAlignment w:val="top"/>
    </w:pPr>
    <w:rPr>
      <w:rFonts w:ascii="Arial" w:hAnsi="Arial" w:cs="Arial"/>
      <w:b/>
      <w:bCs/>
      <w:szCs w:val="24"/>
    </w:rPr>
  </w:style>
  <w:style w:type="paragraph" w:customStyle="1" w:styleId="xl116">
    <w:name w:val="xl116"/>
    <w:basedOn w:val="a"/>
    <w:rsid w:val="00AB78EA"/>
    <w:pPr>
      <w:spacing w:before="100" w:beforeAutospacing="1" w:after="100" w:afterAutospacing="1"/>
      <w:jc w:val="center"/>
      <w:textAlignment w:val="top"/>
    </w:pPr>
    <w:rPr>
      <w:rFonts w:ascii="Arial" w:hAnsi="Arial" w:cs="Arial"/>
      <w:b/>
      <w:bCs/>
      <w:szCs w:val="24"/>
    </w:rPr>
  </w:style>
  <w:style w:type="paragraph" w:customStyle="1" w:styleId="xl117">
    <w:name w:val="xl117"/>
    <w:basedOn w:val="a"/>
    <w:rsid w:val="00AB78EA"/>
    <w:pPr>
      <w:spacing w:before="100" w:beforeAutospacing="1" w:after="100" w:afterAutospacing="1"/>
      <w:jc w:val="center"/>
      <w:textAlignment w:val="top"/>
    </w:pPr>
    <w:rPr>
      <w:rFonts w:ascii="Symbol" w:hAnsi="Symbol"/>
      <w:sz w:val="22"/>
      <w:szCs w:val="22"/>
    </w:rPr>
  </w:style>
  <w:style w:type="paragraph" w:customStyle="1" w:styleId="xl118">
    <w:name w:val="xl118"/>
    <w:basedOn w:val="a"/>
    <w:rsid w:val="00AB78EA"/>
    <w:pPr>
      <w:spacing w:before="100" w:beforeAutospacing="1" w:after="100" w:afterAutospacing="1"/>
      <w:textAlignment w:val="top"/>
    </w:pPr>
    <w:rPr>
      <w:rFonts w:ascii="Arial" w:hAnsi="Arial" w:cs="Arial"/>
      <w:sz w:val="28"/>
      <w:szCs w:val="28"/>
    </w:rPr>
  </w:style>
  <w:style w:type="paragraph" w:customStyle="1" w:styleId="xl119">
    <w:name w:val="xl119"/>
    <w:basedOn w:val="a"/>
    <w:rsid w:val="00AB78EA"/>
    <w:pPr>
      <w:spacing w:before="100" w:beforeAutospacing="1" w:after="100" w:afterAutospacing="1"/>
      <w:textAlignment w:val="top"/>
    </w:pPr>
    <w:rPr>
      <w:rFonts w:ascii="Arial" w:hAnsi="Arial" w:cs="Arial"/>
      <w:szCs w:val="24"/>
    </w:rPr>
  </w:style>
  <w:style w:type="paragraph" w:customStyle="1" w:styleId="xl120">
    <w:name w:val="xl120"/>
    <w:basedOn w:val="a"/>
    <w:rsid w:val="00AB78EA"/>
    <w:pPr>
      <w:spacing w:before="100" w:beforeAutospacing="1" w:after="100" w:afterAutospacing="1"/>
      <w:textAlignment w:val="top"/>
    </w:pPr>
    <w:rPr>
      <w:rFonts w:ascii="Arial" w:hAnsi="Arial" w:cs="Arial"/>
      <w:b/>
      <w:bCs/>
      <w:i/>
      <w:iCs/>
      <w:sz w:val="16"/>
      <w:szCs w:val="16"/>
    </w:rPr>
  </w:style>
  <w:style w:type="paragraph" w:customStyle="1" w:styleId="xl121">
    <w:name w:val="xl121"/>
    <w:basedOn w:val="a"/>
    <w:rsid w:val="00AB78EA"/>
    <w:pPr>
      <w:spacing w:before="100" w:beforeAutospacing="1" w:after="100" w:afterAutospacing="1"/>
      <w:textAlignment w:val="top"/>
    </w:pPr>
    <w:rPr>
      <w:rFonts w:ascii="Arial" w:hAnsi="Arial" w:cs="Arial"/>
      <w:i/>
      <w:iCs/>
      <w:sz w:val="16"/>
      <w:szCs w:val="16"/>
    </w:rPr>
  </w:style>
  <w:style w:type="paragraph" w:customStyle="1" w:styleId="xl122">
    <w:name w:val="xl122"/>
    <w:basedOn w:val="a"/>
    <w:rsid w:val="00AB78EA"/>
    <w:pPr>
      <w:spacing w:before="100" w:beforeAutospacing="1" w:after="100" w:afterAutospacing="1"/>
      <w:textAlignment w:val="top"/>
    </w:pPr>
    <w:rPr>
      <w:rFonts w:ascii="Arial" w:hAnsi="Arial" w:cs="Arial"/>
      <w:b/>
      <w:bCs/>
      <w:i/>
      <w:iCs/>
      <w:sz w:val="16"/>
      <w:szCs w:val="16"/>
    </w:rPr>
  </w:style>
  <w:style w:type="paragraph" w:customStyle="1" w:styleId="xl123">
    <w:name w:val="xl123"/>
    <w:basedOn w:val="a"/>
    <w:rsid w:val="00AB78EA"/>
    <w:pPr>
      <w:spacing w:before="100" w:beforeAutospacing="1" w:after="100" w:afterAutospacing="1"/>
      <w:textAlignment w:val="top"/>
    </w:pPr>
    <w:rPr>
      <w:rFonts w:ascii="Arial" w:hAnsi="Arial" w:cs="Arial"/>
      <w:i/>
      <w:iCs/>
      <w:sz w:val="16"/>
      <w:szCs w:val="16"/>
    </w:rPr>
  </w:style>
  <w:style w:type="paragraph" w:customStyle="1" w:styleId="xl124">
    <w:name w:val="xl124"/>
    <w:basedOn w:val="a"/>
    <w:rsid w:val="00AB78EA"/>
    <w:pPr>
      <w:spacing w:before="100" w:beforeAutospacing="1" w:after="100" w:afterAutospacing="1"/>
      <w:textAlignment w:val="top"/>
    </w:pPr>
    <w:rPr>
      <w:rFonts w:ascii="Arial" w:hAnsi="Arial" w:cs="Arial"/>
      <w:i/>
      <w:iCs/>
      <w:sz w:val="28"/>
      <w:szCs w:val="28"/>
    </w:rPr>
  </w:style>
  <w:style w:type="paragraph" w:customStyle="1" w:styleId="xl125">
    <w:name w:val="xl125"/>
    <w:basedOn w:val="a"/>
    <w:rsid w:val="00AB78EA"/>
    <w:pPr>
      <w:spacing w:before="100" w:beforeAutospacing="1" w:after="100" w:afterAutospacing="1"/>
      <w:textAlignment w:val="top"/>
    </w:pPr>
    <w:rPr>
      <w:rFonts w:ascii="Arial" w:hAnsi="Arial" w:cs="Arial"/>
      <w:i/>
      <w:iCs/>
      <w:szCs w:val="24"/>
    </w:rPr>
  </w:style>
  <w:style w:type="paragraph" w:customStyle="1" w:styleId="xl126">
    <w:name w:val="xl126"/>
    <w:basedOn w:val="a"/>
    <w:rsid w:val="00AB78EA"/>
    <w:pPr>
      <w:spacing w:before="100" w:beforeAutospacing="1" w:after="100" w:afterAutospacing="1"/>
      <w:jc w:val="right"/>
      <w:textAlignment w:val="top"/>
    </w:pPr>
    <w:rPr>
      <w:rFonts w:ascii="Arial" w:hAnsi="Arial" w:cs="Arial"/>
      <w:szCs w:val="24"/>
    </w:rPr>
  </w:style>
  <w:style w:type="paragraph" w:customStyle="1" w:styleId="xl127">
    <w:name w:val="xl127"/>
    <w:basedOn w:val="a"/>
    <w:rsid w:val="00AB78EA"/>
    <w:pPr>
      <w:spacing w:before="100" w:beforeAutospacing="1" w:after="100" w:afterAutospacing="1"/>
      <w:textAlignment w:val="top"/>
    </w:pPr>
    <w:rPr>
      <w:rFonts w:ascii="Arial" w:hAnsi="Arial" w:cs="Arial"/>
      <w:b/>
      <w:bCs/>
      <w:color w:val="000000"/>
      <w:szCs w:val="24"/>
    </w:rPr>
  </w:style>
  <w:style w:type="paragraph" w:customStyle="1" w:styleId="xl128">
    <w:name w:val="xl128"/>
    <w:basedOn w:val="a"/>
    <w:rsid w:val="00AB78EA"/>
    <w:pPr>
      <w:spacing w:before="100" w:beforeAutospacing="1" w:after="100" w:afterAutospacing="1"/>
      <w:textAlignment w:val="top"/>
    </w:pPr>
    <w:rPr>
      <w:rFonts w:ascii="Arial" w:hAnsi="Arial" w:cs="Arial"/>
      <w:color w:val="FF0000"/>
      <w:szCs w:val="24"/>
    </w:rPr>
  </w:style>
  <w:style w:type="paragraph" w:customStyle="1" w:styleId="xl129">
    <w:name w:val="xl129"/>
    <w:basedOn w:val="a"/>
    <w:rsid w:val="00AB78EA"/>
    <w:pPr>
      <w:spacing w:before="100" w:beforeAutospacing="1" w:after="100" w:afterAutospacing="1"/>
      <w:textAlignment w:val="top"/>
    </w:pPr>
    <w:rPr>
      <w:rFonts w:ascii="Trebuchet MS" w:hAnsi="Trebuchet MS"/>
      <w:i/>
      <w:iCs/>
      <w:sz w:val="16"/>
      <w:szCs w:val="16"/>
    </w:rPr>
  </w:style>
  <w:style w:type="paragraph" w:customStyle="1" w:styleId="xl130">
    <w:name w:val="xl130"/>
    <w:basedOn w:val="a"/>
    <w:rsid w:val="00AB78EA"/>
    <w:pPr>
      <w:spacing w:before="100" w:beforeAutospacing="1" w:after="100" w:afterAutospacing="1"/>
      <w:textAlignment w:val="top"/>
    </w:pPr>
    <w:rPr>
      <w:rFonts w:ascii="Arial" w:hAnsi="Arial" w:cs="Arial"/>
      <w:b/>
      <w:bCs/>
      <w:i/>
      <w:iCs/>
      <w:szCs w:val="24"/>
    </w:rPr>
  </w:style>
  <w:style w:type="paragraph" w:customStyle="1" w:styleId="xl131">
    <w:name w:val="xl131"/>
    <w:basedOn w:val="a"/>
    <w:rsid w:val="00AB78EA"/>
    <w:pPr>
      <w:spacing w:before="100" w:beforeAutospacing="1" w:after="100" w:afterAutospacing="1"/>
      <w:textAlignment w:val="top"/>
    </w:pPr>
    <w:rPr>
      <w:rFonts w:ascii="Arial" w:hAnsi="Arial" w:cs="Arial"/>
      <w:szCs w:val="24"/>
    </w:rPr>
  </w:style>
  <w:style w:type="paragraph" w:customStyle="1" w:styleId="xl132">
    <w:name w:val="xl132"/>
    <w:basedOn w:val="a"/>
    <w:rsid w:val="00AB78EA"/>
    <w:pPr>
      <w:spacing w:before="100" w:beforeAutospacing="1" w:after="100" w:afterAutospacing="1"/>
      <w:textAlignment w:val="top"/>
    </w:pPr>
    <w:rPr>
      <w:rFonts w:ascii="Arial" w:hAnsi="Arial" w:cs="Arial"/>
      <w:color w:val="000000"/>
      <w:szCs w:val="24"/>
    </w:rPr>
  </w:style>
  <w:style w:type="paragraph" w:customStyle="1" w:styleId="xl133">
    <w:name w:val="xl133"/>
    <w:basedOn w:val="a"/>
    <w:rsid w:val="00AB78EA"/>
    <w:pPr>
      <w:spacing w:before="100" w:beforeAutospacing="1" w:after="100" w:afterAutospacing="1"/>
      <w:textAlignment w:val="top"/>
    </w:pPr>
    <w:rPr>
      <w:rFonts w:ascii="Arial" w:hAnsi="Arial" w:cs="Arial"/>
      <w:szCs w:val="24"/>
    </w:rPr>
  </w:style>
  <w:style w:type="paragraph" w:customStyle="1" w:styleId="xl134">
    <w:name w:val="xl134"/>
    <w:basedOn w:val="a"/>
    <w:rsid w:val="00AB78EA"/>
    <w:pPr>
      <w:spacing w:before="100" w:beforeAutospacing="1" w:after="100" w:afterAutospacing="1"/>
      <w:textAlignment w:val="top"/>
    </w:pPr>
    <w:rPr>
      <w:rFonts w:ascii="Trebuchet MS" w:hAnsi="Trebuchet MS"/>
      <w:szCs w:val="24"/>
    </w:rPr>
  </w:style>
  <w:style w:type="paragraph" w:customStyle="1" w:styleId="xl135">
    <w:name w:val="xl135"/>
    <w:basedOn w:val="a"/>
    <w:rsid w:val="00AB78EA"/>
    <w:pPr>
      <w:spacing w:before="100" w:beforeAutospacing="1" w:after="100" w:afterAutospacing="1"/>
      <w:textAlignment w:val="top"/>
    </w:pPr>
    <w:rPr>
      <w:rFonts w:ascii="Arial" w:hAnsi="Arial" w:cs="Arial"/>
      <w:b/>
      <w:bCs/>
      <w:color w:val="000000"/>
      <w:szCs w:val="24"/>
    </w:rPr>
  </w:style>
  <w:style w:type="paragraph" w:customStyle="1" w:styleId="xl136">
    <w:name w:val="xl136"/>
    <w:basedOn w:val="a"/>
    <w:rsid w:val="00AB78EA"/>
    <w:pPr>
      <w:spacing w:before="100" w:beforeAutospacing="1" w:after="100" w:afterAutospacing="1"/>
      <w:jc w:val="center"/>
      <w:textAlignment w:val="top"/>
    </w:pPr>
    <w:rPr>
      <w:rFonts w:ascii="Arial" w:hAnsi="Arial" w:cs="Arial"/>
      <w:szCs w:val="24"/>
    </w:rPr>
  </w:style>
  <w:style w:type="paragraph" w:customStyle="1" w:styleId="xl137">
    <w:name w:val="xl137"/>
    <w:basedOn w:val="a"/>
    <w:rsid w:val="00AB78EA"/>
    <w:pPr>
      <w:spacing w:before="100" w:beforeAutospacing="1" w:after="100" w:afterAutospacing="1"/>
      <w:textAlignment w:val="top"/>
    </w:pPr>
    <w:rPr>
      <w:rFonts w:ascii="Arial" w:hAnsi="Arial" w:cs="Arial"/>
      <w:color w:val="000000"/>
      <w:szCs w:val="24"/>
    </w:rPr>
  </w:style>
  <w:style w:type="paragraph" w:customStyle="1" w:styleId="xl138">
    <w:name w:val="xl138"/>
    <w:basedOn w:val="a"/>
    <w:rsid w:val="00AB78EA"/>
    <w:pPr>
      <w:spacing w:before="100" w:beforeAutospacing="1" w:after="100" w:afterAutospacing="1"/>
      <w:jc w:val="center"/>
      <w:textAlignment w:val="top"/>
    </w:pPr>
    <w:rPr>
      <w:rFonts w:ascii="Arial" w:hAnsi="Arial" w:cs="Arial"/>
      <w:i/>
      <w:iCs/>
      <w:sz w:val="22"/>
      <w:szCs w:val="22"/>
    </w:rPr>
  </w:style>
  <w:style w:type="paragraph" w:customStyle="1" w:styleId="xl139">
    <w:name w:val="xl139"/>
    <w:basedOn w:val="a"/>
    <w:rsid w:val="00AB78EA"/>
    <w:pPr>
      <w:spacing w:before="100" w:beforeAutospacing="1" w:after="100" w:afterAutospacing="1"/>
      <w:textAlignment w:val="top"/>
    </w:pPr>
    <w:rPr>
      <w:rFonts w:ascii="Arial" w:hAnsi="Arial" w:cs="Arial"/>
      <w:i/>
      <w:iCs/>
      <w:szCs w:val="24"/>
    </w:rPr>
  </w:style>
  <w:style w:type="paragraph" w:customStyle="1" w:styleId="xl140">
    <w:name w:val="xl140"/>
    <w:basedOn w:val="a"/>
    <w:rsid w:val="00AB78EA"/>
    <w:pPr>
      <w:spacing w:before="100" w:beforeAutospacing="1" w:after="100" w:afterAutospacing="1"/>
      <w:textAlignment w:val="top"/>
    </w:pPr>
    <w:rPr>
      <w:rFonts w:ascii="Arial" w:hAnsi="Arial" w:cs="Arial"/>
      <w:i/>
      <w:iCs/>
      <w:color w:val="000000"/>
      <w:sz w:val="16"/>
      <w:szCs w:val="16"/>
    </w:rPr>
  </w:style>
  <w:style w:type="paragraph" w:customStyle="1" w:styleId="xl141">
    <w:name w:val="xl141"/>
    <w:basedOn w:val="a"/>
    <w:rsid w:val="00AB78EA"/>
    <w:pPr>
      <w:spacing w:before="100" w:beforeAutospacing="1" w:after="100" w:afterAutospacing="1"/>
      <w:textAlignment w:val="top"/>
    </w:pPr>
    <w:rPr>
      <w:rFonts w:ascii="Arial" w:hAnsi="Arial" w:cs="Arial"/>
      <w:i/>
      <w:iCs/>
      <w:szCs w:val="24"/>
    </w:rPr>
  </w:style>
  <w:style w:type="paragraph" w:customStyle="1" w:styleId="xl142">
    <w:name w:val="xl142"/>
    <w:basedOn w:val="a"/>
    <w:rsid w:val="00AB78EA"/>
    <w:pPr>
      <w:spacing w:before="100" w:beforeAutospacing="1" w:after="100" w:afterAutospacing="1"/>
      <w:jc w:val="center"/>
      <w:textAlignment w:val="top"/>
    </w:pPr>
    <w:rPr>
      <w:rFonts w:ascii="Arial" w:hAnsi="Arial" w:cs="Arial"/>
      <w:szCs w:val="24"/>
    </w:rPr>
  </w:style>
  <w:style w:type="paragraph" w:customStyle="1" w:styleId="xl143">
    <w:name w:val="xl143"/>
    <w:basedOn w:val="a"/>
    <w:rsid w:val="00AB78EA"/>
    <w:pPr>
      <w:spacing w:before="100" w:beforeAutospacing="1" w:after="100" w:afterAutospacing="1"/>
      <w:jc w:val="center"/>
      <w:textAlignment w:val="top"/>
    </w:pPr>
    <w:rPr>
      <w:rFonts w:ascii="Arial" w:hAnsi="Arial" w:cs="Arial"/>
      <w:i/>
      <w:iCs/>
      <w:szCs w:val="24"/>
    </w:rPr>
  </w:style>
  <w:style w:type="paragraph" w:customStyle="1" w:styleId="xl144">
    <w:name w:val="xl144"/>
    <w:basedOn w:val="a"/>
    <w:rsid w:val="00AB78EA"/>
    <w:pPr>
      <w:spacing w:before="100" w:beforeAutospacing="1" w:after="100" w:afterAutospacing="1"/>
      <w:jc w:val="right"/>
      <w:textAlignment w:val="top"/>
    </w:pPr>
    <w:rPr>
      <w:rFonts w:ascii="Arial" w:hAnsi="Arial" w:cs="Arial"/>
      <w:b/>
      <w:bCs/>
      <w:szCs w:val="24"/>
    </w:rPr>
  </w:style>
  <w:style w:type="paragraph" w:customStyle="1" w:styleId="xl145">
    <w:name w:val="xl145"/>
    <w:basedOn w:val="a"/>
    <w:rsid w:val="00AB78EA"/>
    <w:pPr>
      <w:spacing w:before="100" w:beforeAutospacing="1" w:after="100" w:afterAutospacing="1"/>
      <w:textAlignment w:val="top"/>
    </w:pPr>
    <w:rPr>
      <w:rFonts w:ascii="Arial" w:hAnsi="Arial" w:cs="Arial"/>
      <w:b/>
      <w:bCs/>
      <w:i/>
      <w:iCs/>
      <w:szCs w:val="24"/>
    </w:rPr>
  </w:style>
  <w:style w:type="paragraph" w:customStyle="1" w:styleId="xl146">
    <w:name w:val="xl146"/>
    <w:basedOn w:val="a"/>
    <w:rsid w:val="00AB78EA"/>
    <w:pPr>
      <w:spacing w:before="100" w:beforeAutospacing="1" w:after="100" w:afterAutospacing="1"/>
      <w:textAlignment w:val="top"/>
    </w:pPr>
    <w:rPr>
      <w:rFonts w:ascii="Arial" w:hAnsi="Arial" w:cs="Arial"/>
      <w:i/>
      <w:iCs/>
      <w:szCs w:val="24"/>
    </w:rPr>
  </w:style>
  <w:style w:type="paragraph" w:customStyle="1" w:styleId="xl147">
    <w:name w:val="xl147"/>
    <w:basedOn w:val="a"/>
    <w:rsid w:val="00AB78EA"/>
    <w:pPr>
      <w:spacing w:before="100" w:beforeAutospacing="1" w:after="100" w:afterAutospacing="1"/>
      <w:jc w:val="center"/>
      <w:textAlignment w:val="top"/>
    </w:pPr>
    <w:rPr>
      <w:rFonts w:ascii="Arial" w:hAnsi="Arial" w:cs="Arial"/>
      <w:i/>
      <w:iCs/>
      <w:szCs w:val="24"/>
    </w:rPr>
  </w:style>
  <w:style w:type="paragraph" w:customStyle="1" w:styleId="xl148">
    <w:name w:val="xl148"/>
    <w:basedOn w:val="a"/>
    <w:rsid w:val="00AB78EA"/>
    <w:pPr>
      <w:spacing w:before="100" w:beforeAutospacing="1" w:after="100" w:afterAutospacing="1"/>
      <w:textAlignment w:val="top"/>
    </w:pPr>
    <w:rPr>
      <w:szCs w:val="24"/>
    </w:rPr>
  </w:style>
  <w:style w:type="paragraph" w:customStyle="1" w:styleId="xl149">
    <w:name w:val="xl149"/>
    <w:basedOn w:val="a"/>
    <w:rsid w:val="00AB78EA"/>
    <w:pPr>
      <w:spacing w:before="100" w:beforeAutospacing="1" w:after="100" w:afterAutospacing="1"/>
      <w:textAlignment w:val="top"/>
    </w:pPr>
    <w:rPr>
      <w:szCs w:val="24"/>
    </w:rPr>
  </w:style>
  <w:style w:type="paragraph" w:customStyle="1" w:styleId="xl150">
    <w:name w:val="xl150"/>
    <w:basedOn w:val="a"/>
    <w:rsid w:val="00AB78EA"/>
    <w:pPr>
      <w:spacing w:before="100" w:beforeAutospacing="1" w:after="100" w:afterAutospacing="1"/>
      <w:textAlignment w:val="top"/>
    </w:pPr>
    <w:rPr>
      <w:rFonts w:ascii="Arial" w:hAnsi="Arial" w:cs="Arial"/>
      <w:i/>
      <w:iCs/>
      <w:szCs w:val="24"/>
    </w:rPr>
  </w:style>
  <w:style w:type="paragraph" w:customStyle="1" w:styleId="xl151">
    <w:name w:val="xl151"/>
    <w:basedOn w:val="a"/>
    <w:rsid w:val="00AB78EA"/>
    <w:pPr>
      <w:spacing w:before="100" w:beforeAutospacing="1" w:after="100" w:afterAutospacing="1"/>
      <w:jc w:val="center"/>
      <w:textAlignment w:val="top"/>
    </w:pPr>
    <w:rPr>
      <w:rFonts w:ascii="Arial" w:hAnsi="Arial" w:cs="Arial"/>
      <w:i/>
      <w:iCs/>
      <w:szCs w:val="24"/>
    </w:rPr>
  </w:style>
  <w:style w:type="paragraph" w:customStyle="1" w:styleId="xl152">
    <w:name w:val="xl152"/>
    <w:basedOn w:val="a"/>
    <w:rsid w:val="00AB78EA"/>
    <w:pPr>
      <w:spacing w:before="100" w:beforeAutospacing="1" w:after="100" w:afterAutospacing="1"/>
      <w:jc w:val="right"/>
      <w:textAlignment w:val="top"/>
    </w:pPr>
    <w:rPr>
      <w:rFonts w:ascii="Arial" w:hAnsi="Arial" w:cs="Arial"/>
      <w:szCs w:val="24"/>
    </w:rPr>
  </w:style>
  <w:style w:type="paragraph" w:customStyle="1" w:styleId="xl153">
    <w:name w:val="xl153"/>
    <w:basedOn w:val="a"/>
    <w:rsid w:val="00AB78EA"/>
    <w:pPr>
      <w:spacing w:before="100" w:beforeAutospacing="1" w:after="100" w:afterAutospacing="1"/>
      <w:textAlignment w:val="top"/>
    </w:pPr>
    <w:rPr>
      <w:rFonts w:ascii="Arial" w:hAnsi="Arial" w:cs="Arial"/>
      <w:sz w:val="28"/>
      <w:szCs w:val="28"/>
    </w:rPr>
  </w:style>
  <w:style w:type="paragraph" w:customStyle="1" w:styleId="xl154">
    <w:name w:val="xl154"/>
    <w:basedOn w:val="a"/>
    <w:rsid w:val="00AB78EA"/>
    <w:pPr>
      <w:spacing w:before="100" w:beforeAutospacing="1" w:after="100" w:afterAutospacing="1"/>
      <w:textAlignment w:val="top"/>
    </w:pPr>
    <w:rPr>
      <w:rFonts w:ascii="Arial" w:hAnsi="Arial" w:cs="Arial"/>
      <w:b/>
      <w:bCs/>
      <w:i/>
      <w:iCs/>
      <w:sz w:val="28"/>
      <w:szCs w:val="28"/>
    </w:rPr>
  </w:style>
  <w:style w:type="paragraph" w:customStyle="1" w:styleId="xl155">
    <w:name w:val="xl155"/>
    <w:basedOn w:val="a"/>
    <w:rsid w:val="00AB78EA"/>
    <w:pPr>
      <w:spacing w:before="100" w:beforeAutospacing="1" w:after="100" w:afterAutospacing="1"/>
      <w:jc w:val="center"/>
      <w:textAlignment w:val="top"/>
    </w:pPr>
    <w:rPr>
      <w:rFonts w:ascii="Arial" w:hAnsi="Arial" w:cs="Arial"/>
      <w:i/>
      <w:iCs/>
      <w:sz w:val="28"/>
      <w:szCs w:val="28"/>
    </w:rPr>
  </w:style>
  <w:style w:type="paragraph" w:customStyle="1" w:styleId="xl156">
    <w:name w:val="xl156"/>
    <w:basedOn w:val="a"/>
    <w:rsid w:val="00AB78EA"/>
    <w:pPr>
      <w:spacing w:before="100" w:beforeAutospacing="1" w:after="100" w:afterAutospacing="1"/>
      <w:jc w:val="right"/>
      <w:textAlignment w:val="top"/>
    </w:pPr>
    <w:rPr>
      <w:rFonts w:ascii="Arial" w:hAnsi="Arial" w:cs="Arial"/>
      <w:sz w:val="28"/>
      <w:szCs w:val="28"/>
    </w:rPr>
  </w:style>
  <w:style w:type="paragraph" w:customStyle="1" w:styleId="xl157">
    <w:name w:val="xl157"/>
    <w:basedOn w:val="a"/>
    <w:rsid w:val="00AB78EA"/>
    <w:pPr>
      <w:spacing w:before="100" w:beforeAutospacing="1" w:after="100" w:afterAutospacing="1"/>
      <w:textAlignment w:val="top"/>
    </w:pPr>
    <w:rPr>
      <w:rFonts w:ascii="Arial" w:hAnsi="Arial" w:cs="Arial"/>
      <w:i/>
      <w:iCs/>
      <w:szCs w:val="24"/>
    </w:rPr>
  </w:style>
  <w:style w:type="paragraph" w:customStyle="1" w:styleId="xl158">
    <w:name w:val="xl158"/>
    <w:basedOn w:val="a"/>
    <w:rsid w:val="00AB78EA"/>
    <w:pPr>
      <w:spacing w:before="100" w:beforeAutospacing="1" w:after="100" w:afterAutospacing="1"/>
      <w:jc w:val="right"/>
      <w:textAlignment w:val="top"/>
    </w:pPr>
    <w:rPr>
      <w:rFonts w:ascii="Arial" w:hAnsi="Arial" w:cs="Arial"/>
      <w:b/>
      <w:bCs/>
      <w:color w:val="FF0000"/>
      <w:szCs w:val="24"/>
    </w:rPr>
  </w:style>
  <w:style w:type="paragraph" w:customStyle="1" w:styleId="xl159">
    <w:name w:val="xl159"/>
    <w:basedOn w:val="a"/>
    <w:rsid w:val="00AB78EA"/>
    <w:pPr>
      <w:spacing w:before="100" w:beforeAutospacing="1" w:after="100" w:afterAutospacing="1"/>
      <w:textAlignment w:val="top"/>
    </w:pPr>
    <w:rPr>
      <w:rFonts w:ascii="Arial" w:hAnsi="Arial" w:cs="Arial"/>
      <w:color w:val="FF0000"/>
      <w:szCs w:val="24"/>
    </w:rPr>
  </w:style>
  <w:style w:type="paragraph" w:customStyle="1" w:styleId="xl160">
    <w:name w:val="xl160"/>
    <w:basedOn w:val="a"/>
    <w:rsid w:val="00AB78EA"/>
    <w:pPr>
      <w:spacing w:before="100" w:beforeAutospacing="1" w:after="100" w:afterAutospacing="1"/>
      <w:textAlignment w:val="top"/>
    </w:pPr>
    <w:rPr>
      <w:rFonts w:ascii="Arial" w:hAnsi="Arial" w:cs="Arial"/>
      <w:szCs w:val="24"/>
    </w:rPr>
  </w:style>
  <w:style w:type="paragraph" w:customStyle="1" w:styleId="xl161">
    <w:name w:val="xl161"/>
    <w:basedOn w:val="a"/>
    <w:rsid w:val="00AB78EA"/>
    <w:pPr>
      <w:spacing w:before="100" w:beforeAutospacing="1" w:after="100" w:afterAutospacing="1"/>
      <w:textAlignment w:val="top"/>
    </w:pPr>
    <w:rPr>
      <w:rFonts w:ascii="Arial" w:hAnsi="Arial" w:cs="Arial"/>
      <w:szCs w:val="24"/>
    </w:rPr>
  </w:style>
  <w:style w:type="paragraph" w:customStyle="1" w:styleId="xl162">
    <w:name w:val="xl162"/>
    <w:basedOn w:val="a"/>
    <w:rsid w:val="00AB78EA"/>
    <w:pPr>
      <w:spacing w:before="100" w:beforeAutospacing="1" w:after="100" w:afterAutospacing="1"/>
      <w:textAlignment w:val="top"/>
    </w:pPr>
    <w:rPr>
      <w:rFonts w:ascii="Arial" w:hAnsi="Arial" w:cs="Arial"/>
      <w:szCs w:val="24"/>
    </w:rPr>
  </w:style>
  <w:style w:type="paragraph" w:customStyle="1" w:styleId="xl163">
    <w:name w:val="xl163"/>
    <w:basedOn w:val="a"/>
    <w:rsid w:val="00AB78EA"/>
    <w:pPr>
      <w:spacing w:before="100" w:beforeAutospacing="1" w:after="100" w:afterAutospacing="1"/>
      <w:textAlignment w:val="top"/>
    </w:pPr>
    <w:rPr>
      <w:rFonts w:ascii="Arial" w:hAnsi="Arial" w:cs="Arial"/>
      <w:b/>
      <w:bCs/>
      <w:i/>
      <w:iCs/>
      <w:szCs w:val="24"/>
    </w:rPr>
  </w:style>
  <w:style w:type="paragraph" w:customStyle="1" w:styleId="xl164">
    <w:name w:val="xl164"/>
    <w:basedOn w:val="a"/>
    <w:rsid w:val="00AB78EA"/>
    <w:pPr>
      <w:spacing w:before="100" w:beforeAutospacing="1" w:after="100" w:afterAutospacing="1"/>
      <w:textAlignment w:val="top"/>
    </w:pPr>
    <w:rPr>
      <w:rFonts w:ascii="Arial" w:hAnsi="Arial" w:cs="Arial"/>
      <w:b/>
      <w:bCs/>
      <w:i/>
      <w:iCs/>
      <w:szCs w:val="24"/>
    </w:rPr>
  </w:style>
  <w:style w:type="paragraph" w:customStyle="1" w:styleId="xl165">
    <w:name w:val="xl165"/>
    <w:basedOn w:val="a"/>
    <w:rsid w:val="00AB78EA"/>
    <w:pPr>
      <w:spacing w:before="100" w:beforeAutospacing="1" w:after="100" w:afterAutospacing="1"/>
      <w:textAlignment w:val="top"/>
    </w:pPr>
    <w:rPr>
      <w:sz w:val="22"/>
      <w:szCs w:val="22"/>
    </w:rPr>
  </w:style>
  <w:style w:type="paragraph" w:customStyle="1" w:styleId="xl166">
    <w:name w:val="xl166"/>
    <w:basedOn w:val="a"/>
    <w:rsid w:val="00AB78EA"/>
    <w:pPr>
      <w:spacing w:before="100" w:beforeAutospacing="1" w:after="100" w:afterAutospacing="1"/>
      <w:jc w:val="center"/>
      <w:textAlignment w:val="top"/>
    </w:pPr>
    <w:rPr>
      <w:rFonts w:ascii="Arial" w:hAnsi="Arial" w:cs="Arial"/>
      <w:i/>
      <w:iCs/>
      <w:sz w:val="28"/>
      <w:szCs w:val="28"/>
    </w:rPr>
  </w:style>
  <w:style w:type="paragraph" w:customStyle="1" w:styleId="xl167">
    <w:name w:val="xl167"/>
    <w:basedOn w:val="a"/>
    <w:rsid w:val="00AB78EA"/>
    <w:pPr>
      <w:spacing w:before="100" w:beforeAutospacing="1" w:after="100" w:afterAutospacing="1"/>
      <w:textAlignment w:val="top"/>
    </w:pPr>
    <w:rPr>
      <w:rFonts w:ascii="Arial" w:hAnsi="Arial" w:cs="Arial"/>
      <w:szCs w:val="24"/>
    </w:rPr>
  </w:style>
  <w:style w:type="paragraph" w:customStyle="1" w:styleId="xl168">
    <w:name w:val="xl168"/>
    <w:basedOn w:val="a"/>
    <w:rsid w:val="00AB78EA"/>
    <w:pPr>
      <w:spacing w:before="100" w:beforeAutospacing="1" w:after="100" w:afterAutospacing="1"/>
      <w:textAlignment w:val="top"/>
    </w:pPr>
    <w:rPr>
      <w:rFonts w:ascii="Arial" w:hAnsi="Arial" w:cs="Arial"/>
      <w:szCs w:val="24"/>
    </w:rPr>
  </w:style>
  <w:style w:type="paragraph" w:customStyle="1" w:styleId="xl169">
    <w:name w:val="xl169"/>
    <w:basedOn w:val="a"/>
    <w:rsid w:val="00AB78EA"/>
    <w:pPr>
      <w:pBdr>
        <w:top w:val="single" w:sz="8" w:space="0" w:color="auto"/>
        <w:right w:val="single" w:sz="8" w:space="0" w:color="auto"/>
      </w:pBdr>
      <w:shd w:val="clear" w:color="000000" w:fill="C0C0C0"/>
      <w:spacing w:before="100" w:beforeAutospacing="1" w:after="100" w:afterAutospacing="1"/>
      <w:jc w:val="center"/>
      <w:textAlignment w:val="top"/>
    </w:pPr>
    <w:rPr>
      <w:rFonts w:ascii="Arial" w:hAnsi="Arial" w:cs="Arial"/>
      <w:b/>
      <w:bCs/>
      <w:szCs w:val="24"/>
    </w:rPr>
  </w:style>
  <w:style w:type="paragraph" w:customStyle="1" w:styleId="xl170">
    <w:name w:val="xl170"/>
    <w:basedOn w:val="a"/>
    <w:rsid w:val="00AB78EA"/>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hAnsi="Arial" w:cs="Arial"/>
      <w:b/>
      <w:bCs/>
      <w:szCs w:val="24"/>
    </w:rPr>
  </w:style>
  <w:style w:type="paragraph" w:customStyle="1" w:styleId="xl171">
    <w:name w:val="xl171"/>
    <w:basedOn w:val="a"/>
    <w:rsid w:val="00AB78EA"/>
    <w:pPr>
      <w:spacing w:before="100" w:beforeAutospacing="1" w:after="100" w:afterAutospacing="1"/>
      <w:textAlignment w:val="top"/>
    </w:pPr>
    <w:rPr>
      <w:rFonts w:ascii="Arial" w:hAnsi="Arial" w:cs="Arial"/>
      <w:b/>
      <w:bCs/>
      <w:i/>
      <w:iCs/>
      <w:sz w:val="22"/>
      <w:szCs w:val="22"/>
    </w:rPr>
  </w:style>
  <w:style w:type="paragraph" w:customStyle="1" w:styleId="xl172">
    <w:name w:val="xl172"/>
    <w:basedOn w:val="a"/>
    <w:rsid w:val="00AB78EA"/>
    <w:pPr>
      <w:spacing w:before="100" w:beforeAutospacing="1" w:after="100" w:afterAutospacing="1"/>
      <w:textAlignment w:val="top"/>
    </w:pPr>
    <w:rPr>
      <w:rFonts w:ascii="Arial" w:hAnsi="Arial" w:cs="Arial"/>
      <w:color w:val="FF0000"/>
      <w:szCs w:val="24"/>
    </w:rPr>
  </w:style>
  <w:style w:type="paragraph" w:customStyle="1" w:styleId="xl173">
    <w:name w:val="xl173"/>
    <w:basedOn w:val="a"/>
    <w:rsid w:val="00AB78EA"/>
    <w:pPr>
      <w:spacing w:before="100" w:beforeAutospacing="1" w:after="100" w:afterAutospacing="1"/>
      <w:textAlignment w:val="top"/>
    </w:pPr>
    <w:rPr>
      <w:rFonts w:ascii="Arial CYR" w:hAnsi="Arial CYR"/>
      <w:b/>
      <w:bCs/>
      <w:szCs w:val="24"/>
    </w:rPr>
  </w:style>
  <w:style w:type="paragraph" w:customStyle="1" w:styleId="xl174">
    <w:name w:val="xl174"/>
    <w:basedOn w:val="a"/>
    <w:rsid w:val="00AB78EA"/>
    <w:pPr>
      <w:spacing w:before="100" w:beforeAutospacing="1" w:after="100" w:afterAutospacing="1"/>
      <w:textAlignment w:val="top"/>
    </w:pPr>
    <w:rPr>
      <w:rFonts w:ascii="Arial CYR" w:hAnsi="Arial CYR"/>
      <w:b/>
      <w:bCs/>
      <w:i/>
      <w:iCs/>
      <w:sz w:val="16"/>
      <w:szCs w:val="16"/>
    </w:rPr>
  </w:style>
  <w:style w:type="paragraph" w:customStyle="1" w:styleId="xl175">
    <w:name w:val="xl175"/>
    <w:basedOn w:val="a"/>
    <w:rsid w:val="00AB78EA"/>
    <w:pPr>
      <w:shd w:val="clear" w:color="000000" w:fill="EBF1DE"/>
      <w:spacing w:before="100" w:beforeAutospacing="1" w:after="100" w:afterAutospacing="1"/>
      <w:textAlignment w:val="top"/>
    </w:pPr>
    <w:rPr>
      <w:szCs w:val="24"/>
    </w:rPr>
  </w:style>
  <w:style w:type="paragraph" w:customStyle="1" w:styleId="xl176">
    <w:name w:val="xl176"/>
    <w:basedOn w:val="a"/>
    <w:rsid w:val="00AB78EA"/>
    <w:pPr>
      <w:shd w:val="clear" w:color="000000" w:fill="EBF1DE"/>
      <w:spacing w:before="100" w:beforeAutospacing="1" w:after="100" w:afterAutospacing="1"/>
      <w:jc w:val="center"/>
      <w:textAlignment w:val="top"/>
    </w:pPr>
    <w:rPr>
      <w:rFonts w:ascii="Arial" w:hAnsi="Arial" w:cs="Arial"/>
      <w:i/>
      <w:iCs/>
      <w:szCs w:val="24"/>
    </w:rPr>
  </w:style>
  <w:style w:type="paragraph" w:customStyle="1" w:styleId="xl177">
    <w:name w:val="xl177"/>
    <w:basedOn w:val="a"/>
    <w:rsid w:val="00AB78EA"/>
    <w:pPr>
      <w:pBdr>
        <w:top w:val="single" w:sz="8" w:space="0" w:color="auto"/>
        <w:left w:val="single" w:sz="8" w:space="0" w:color="auto"/>
      </w:pBdr>
      <w:shd w:val="clear" w:color="000000" w:fill="EBF1DE"/>
      <w:spacing w:before="100" w:beforeAutospacing="1" w:after="100" w:afterAutospacing="1"/>
      <w:textAlignment w:val="top"/>
    </w:pPr>
    <w:rPr>
      <w:rFonts w:ascii="Arial" w:hAnsi="Arial" w:cs="Arial"/>
      <w:szCs w:val="24"/>
    </w:rPr>
  </w:style>
  <w:style w:type="paragraph" w:customStyle="1" w:styleId="xl178">
    <w:name w:val="xl178"/>
    <w:basedOn w:val="a"/>
    <w:rsid w:val="00AB78EA"/>
    <w:pPr>
      <w:pBdr>
        <w:top w:val="single" w:sz="8" w:space="0" w:color="auto"/>
      </w:pBdr>
      <w:shd w:val="clear" w:color="000000" w:fill="EBF1DE"/>
      <w:spacing w:before="100" w:beforeAutospacing="1" w:after="100" w:afterAutospacing="1"/>
      <w:jc w:val="center"/>
      <w:textAlignment w:val="top"/>
    </w:pPr>
    <w:rPr>
      <w:rFonts w:ascii="Arial" w:hAnsi="Arial" w:cs="Arial"/>
      <w:b/>
      <w:bCs/>
      <w:sz w:val="28"/>
      <w:szCs w:val="28"/>
    </w:rPr>
  </w:style>
  <w:style w:type="paragraph" w:customStyle="1" w:styleId="xl179">
    <w:name w:val="xl179"/>
    <w:basedOn w:val="a"/>
    <w:rsid w:val="00AB78EA"/>
    <w:pPr>
      <w:pBdr>
        <w:top w:val="single" w:sz="8" w:space="0" w:color="auto"/>
      </w:pBdr>
      <w:shd w:val="clear" w:color="000000" w:fill="EBF1DE"/>
      <w:spacing w:before="100" w:beforeAutospacing="1" w:after="100" w:afterAutospacing="1"/>
      <w:jc w:val="center"/>
      <w:textAlignment w:val="top"/>
    </w:pPr>
    <w:rPr>
      <w:rFonts w:ascii="Arial" w:hAnsi="Arial" w:cs="Arial"/>
      <w:b/>
      <w:bCs/>
      <w:sz w:val="28"/>
      <w:szCs w:val="28"/>
    </w:rPr>
  </w:style>
  <w:style w:type="paragraph" w:customStyle="1" w:styleId="xl180">
    <w:name w:val="xl180"/>
    <w:basedOn w:val="a"/>
    <w:rsid w:val="00AB78EA"/>
    <w:pPr>
      <w:pBdr>
        <w:left w:val="single" w:sz="8" w:space="0" w:color="auto"/>
        <w:bottom w:val="single" w:sz="8" w:space="0" w:color="auto"/>
      </w:pBdr>
      <w:shd w:val="clear" w:color="000000" w:fill="EBF1DE"/>
      <w:spacing w:before="100" w:beforeAutospacing="1" w:after="100" w:afterAutospacing="1"/>
      <w:textAlignment w:val="top"/>
    </w:pPr>
    <w:rPr>
      <w:rFonts w:ascii="Arial" w:hAnsi="Arial" w:cs="Arial"/>
      <w:szCs w:val="24"/>
    </w:rPr>
  </w:style>
  <w:style w:type="paragraph" w:customStyle="1" w:styleId="xl181">
    <w:name w:val="xl181"/>
    <w:basedOn w:val="a"/>
    <w:rsid w:val="00AB78EA"/>
    <w:pPr>
      <w:pBdr>
        <w:bottom w:val="single" w:sz="8" w:space="0" w:color="auto"/>
      </w:pBdr>
      <w:shd w:val="clear" w:color="000000" w:fill="EBF1DE"/>
      <w:spacing w:before="100" w:beforeAutospacing="1" w:after="100" w:afterAutospacing="1"/>
      <w:jc w:val="center"/>
      <w:textAlignment w:val="top"/>
    </w:pPr>
    <w:rPr>
      <w:rFonts w:ascii="Arial" w:hAnsi="Arial" w:cs="Arial"/>
      <w:b/>
      <w:bCs/>
      <w:i/>
      <w:iCs/>
      <w:sz w:val="28"/>
      <w:szCs w:val="28"/>
    </w:rPr>
  </w:style>
  <w:style w:type="paragraph" w:customStyle="1" w:styleId="xl182">
    <w:name w:val="xl182"/>
    <w:basedOn w:val="a"/>
    <w:rsid w:val="00AB78EA"/>
    <w:pPr>
      <w:pBdr>
        <w:bottom w:val="single" w:sz="8" w:space="0" w:color="auto"/>
      </w:pBdr>
      <w:shd w:val="clear" w:color="000000" w:fill="EBF1DE"/>
      <w:spacing w:before="100" w:beforeAutospacing="1" w:after="100" w:afterAutospacing="1"/>
      <w:jc w:val="center"/>
      <w:textAlignment w:val="top"/>
    </w:pPr>
    <w:rPr>
      <w:rFonts w:ascii="Arial" w:hAnsi="Arial" w:cs="Arial"/>
      <w:b/>
      <w:bCs/>
      <w:i/>
      <w:iCs/>
      <w:sz w:val="28"/>
      <w:szCs w:val="28"/>
    </w:rPr>
  </w:style>
  <w:style w:type="paragraph" w:customStyle="1" w:styleId="xl183">
    <w:name w:val="xl183"/>
    <w:basedOn w:val="a"/>
    <w:rsid w:val="00AB78EA"/>
    <w:pPr>
      <w:spacing w:before="100" w:beforeAutospacing="1" w:after="100" w:afterAutospacing="1"/>
      <w:textAlignment w:val="top"/>
    </w:pPr>
    <w:rPr>
      <w:rFonts w:ascii="Arial CYR" w:hAnsi="Arial CYR"/>
      <w:szCs w:val="24"/>
    </w:rPr>
  </w:style>
  <w:style w:type="paragraph" w:customStyle="1" w:styleId="xl184">
    <w:name w:val="xl184"/>
    <w:basedOn w:val="a"/>
    <w:rsid w:val="00AB78EA"/>
    <w:pPr>
      <w:spacing w:before="100" w:beforeAutospacing="1" w:after="100" w:afterAutospacing="1"/>
      <w:jc w:val="right"/>
      <w:textAlignment w:val="top"/>
    </w:pPr>
    <w:rPr>
      <w:rFonts w:ascii="Arial" w:hAnsi="Arial" w:cs="Arial"/>
      <w:szCs w:val="24"/>
    </w:rPr>
  </w:style>
  <w:style w:type="paragraph" w:customStyle="1" w:styleId="xl185">
    <w:name w:val="xl185"/>
    <w:basedOn w:val="a"/>
    <w:rsid w:val="00AB78EA"/>
    <w:pPr>
      <w:spacing w:before="100" w:beforeAutospacing="1" w:after="100" w:afterAutospacing="1"/>
      <w:textAlignment w:val="top"/>
    </w:pPr>
    <w:rPr>
      <w:rFonts w:ascii="Arial" w:hAnsi="Arial" w:cs="Arial"/>
      <w:szCs w:val="24"/>
    </w:rPr>
  </w:style>
  <w:style w:type="paragraph" w:customStyle="1" w:styleId="xl186">
    <w:name w:val="xl186"/>
    <w:basedOn w:val="a"/>
    <w:rsid w:val="00AB78EA"/>
    <w:pPr>
      <w:spacing w:before="100" w:beforeAutospacing="1" w:after="100" w:afterAutospacing="1"/>
      <w:jc w:val="right"/>
      <w:textAlignment w:val="top"/>
    </w:pPr>
    <w:rPr>
      <w:rFonts w:ascii="Arial" w:hAnsi="Arial" w:cs="Arial"/>
      <w:sz w:val="28"/>
      <w:szCs w:val="28"/>
    </w:rPr>
  </w:style>
  <w:style w:type="paragraph" w:customStyle="1" w:styleId="xl187">
    <w:name w:val="xl187"/>
    <w:basedOn w:val="a"/>
    <w:rsid w:val="00AB78EA"/>
    <w:pPr>
      <w:shd w:val="clear" w:color="000000" w:fill="EBF1DE"/>
      <w:spacing w:before="100" w:beforeAutospacing="1" w:after="100" w:afterAutospacing="1"/>
      <w:textAlignment w:val="top"/>
    </w:pPr>
    <w:rPr>
      <w:rFonts w:ascii="Arial" w:hAnsi="Arial" w:cs="Arial"/>
      <w:b/>
      <w:bCs/>
      <w:szCs w:val="24"/>
    </w:rPr>
  </w:style>
  <w:style w:type="paragraph" w:customStyle="1" w:styleId="xl188">
    <w:name w:val="xl188"/>
    <w:basedOn w:val="a"/>
    <w:rsid w:val="00AB78EA"/>
    <w:pPr>
      <w:spacing w:before="100" w:beforeAutospacing="1" w:after="100" w:afterAutospacing="1"/>
      <w:jc w:val="right"/>
      <w:textAlignment w:val="top"/>
    </w:pPr>
    <w:rPr>
      <w:rFonts w:ascii="Arial" w:hAnsi="Arial" w:cs="Arial"/>
      <w:szCs w:val="24"/>
    </w:rPr>
  </w:style>
  <w:style w:type="paragraph" w:customStyle="1" w:styleId="xl189">
    <w:name w:val="xl189"/>
    <w:basedOn w:val="a"/>
    <w:rsid w:val="00AB78EA"/>
    <w:pPr>
      <w:pBdr>
        <w:top w:val="single" w:sz="8" w:space="0" w:color="auto"/>
        <w:left w:val="single" w:sz="8" w:space="0" w:color="auto"/>
        <w:bottom w:val="single" w:sz="8" w:space="0" w:color="auto"/>
      </w:pBdr>
      <w:shd w:val="clear" w:color="000000" w:fill="EBF1DE"/>
      <w:spacing w:before="100" w:beforeAutospacing="1" w:after="100" w:afterAutospacing="1"/>
      <w:textAlignment w:val="top"/>
    </w:pPr>
    <w:rPr>
      <w:rFonts w:ascii="Arial" w:hAnsi="Arial" w:cs="Arial"/>
      <w:b/>
      <w:bCs/>
      <w:szCs w:val="24"/>
    </w:rPr>
  </w:style>
  <w:style w:type="paragraph" w:customStyle="1" w:styleId="xl190">
    <w:name w:val="xl190"/>
    <w:basedOn w:val="a"/>
    <w:rsid w:val="00AB78EA"/>
    <w:pPr>
      <w:pBdr>
        <w:top w:val="single" w:sz="8" w:space="0" w:color="auto"/>
        <w:bottom w:val="single" w:sz="8" w:space="0" w:color="auto"/>
      </w:pBdr>
      <w:shd w:val="clear" w:color="000000" w:fill="EBF1DE"/>
      <w:spacing w:before="100" w:beforeAutospacing="1" w:after="100" w:afterAutospacing="1"/>
      <w:textAlignment w:val="top"/>
    </w:pPr>
    <w:rPr>
      <w:rFonts w:ascii="Arial" w:hAnsi="Arial" w:cs="Arial"/>
      <w:szCs w:val="24"/>
    </w:rPr>
  </w:style>
  <w:style w:type="paragraph" w:customStyle="1" w:styleId="xl191">
    <w:name w:val="xl191"/>
    <w:basedOn w:val="a"/>
    <w:rsid w:val="00AB78EA"/>
    <w:pPr>
      <w:pBdr>
        <w:top w:val="single" w:sz="8" w:space="0" w:color="auto"/>
        <w:bottom w:val="single" w:sz="8" w:space="0" w:color="auto"/>
      </w:pBdr>
      <w:shd w:val="clear" w:color="000000" w:fill="EBF1DE"/>
      <w:spacing w:before="100" w:beforeAutospacing="1" w:after="100" w:afterAutospacing="1"/>
      <w:jc w:val="center"/>
      <w:textAlignment w:val="top"/>
    </w:pPr>
    <w:rPr>
      <w:rFonts w:ascii="Arial" w:hAnsi="Arial" w:cs="Arial"/>
      <w:i/>
      <w:iCs/>
      <w:szCs w:val="24"/>
    </w:rPr>
  </w:style>
  <w:style w:type="paragraph" w:customStyle="1" w:styleId="xl192">
    <w:name w:val="xl192"/>
    <w:basedOn w:val="a"/>
    <w:rsid w:val="00AB78EA"/>
    <w:pPr>
      <w:pBdr>
        <w:top w:val="single" w:sz="8" w:space="0" w:color="auto"/>
        <w:bottom w:val="single" w:sz="8" w:space="0" w:color="auto"/>
      </w:pBdr>
      <w:shd w:val="clear" w:color="000000" w:fill="EBF1DE"/>
      <w:spacing w:before="100" w:beforeAutospacing="1" w:after="100" w:afterAutospacing="1"/>
      <w:jc w:val="center"/>
      <w:textAlignment w:val="top"/>
    </w:pPr>
    <w:rPr>
      <w:rFonts w:ascii="Arial" w:hAnsi="Arial" w:cs="Arial"/>
      <w:b/>
      <w:bCs/>
      <w:szCs w:val="24"/>
    </w:rPr>
  </w:style>
  <w:style w:type="paragraph" w:customStyle="1" w:styleId="xl193">
    <w:name w:val="xl193"/>
    <w:basedOn w:val="a"/>
    <w:rsid w:val="00AB78EA"/>
    <w:pPr>
      <w:spacing w:before="100" w:beforeAutospacing="1" w:after="100" w:afterAutospacing="1"/>
      <w:textAlignment w:val="top"/>
    </w:pPr>
    <w:rPr>
      <w:rFonts w:ascii="Arial" w:hAnsi="Arial" w:cs="Arial"/>
      <w:b/>
      <w:bCs/>
      <w:i/>
      <w:iCs/>
      <w:szCs w:val="24"/>
    </w:rPr>
  </w:style>
  <w:style w:type="paragraph" w:customStyle="1" w:styleId="xl194">
    <w:name w:val="xl194"/>
    <w:basedOn w:val="a"/>
    <w:rsid w:val="00AB78EA"/>
    <w:pPr>
      <w:spacing w:before="100" w:beforeAutospacing="1" w:after="100" w:afterAutospacing="1"/>
      <w:textAlignment w:val="top"/>
    </w:pPr>
    <w:rPr>
      <w:rFonts w:ascii="Arial" w:hAnsi="Arial" w:cs="Arial"/>
      <w:b/>
      <w:bCs/>
      <w:szCs w:val="24"/>
    </w:rPr>
  </w:style>
  <w:style w:type="paragraph" w:customStyle="1" w:styleId="xl195">
    <w:name w:val="xl195"/>
    <w:basedOn w:val="a"/>
    <w:rsid w:val="00AB78EA"/>
    <w:pPr>
      <w:spacing w:before="100" w:beforeAutospacing="1" w:after="100" w:afterAutospacing="1"/>
      <w:textAlignment w:val="top"/>
    </w:pPr>
    <w:rPr>
      <w:rFonts w:ascii="Arial" w:hAnsi="Arial" w:cs="Arial"/>
      <w:b/>
      <w:bCs/>
      <w:szCs w:val="24"/>
    </w:rPr>
  </w:style>
  <w:style w:type="paragraph" w:customStyle="1" w:styleId="xl196">
    <w:name w:val="xl196"/>
    <w:basedOn w:val="a"/>
    <w:rsid w:val="00AB78EA"/>
    <w:pPr>
      <w:spacing w:before="100" w:beforeAutospacing="1" w:after="100" w:afterAutospacing="1"/>
      <w:textAlignment w:val="top"/>
    </w:pPr>
    <w:rPr>
      <w:rFonts w:ascii="Arial" w:hAnsi="Arial" w:cs="Arial"/>
      <w:b/>
      <w:bCs/>
      <w:i/>
      <w:iCs/>
      <w:szCs w:val="24"/>
    </w:rPr>
  </w:style>
  <w:style w:type="paragraph" w:customStyle="1" w:styleId="xl197">
    <w:name w:val="xl197"/>
    <w:basedOn w:val="a"/>
    <w:rsid w:val="00AB78EA"/>
    <w:pPr>
      <w:spacing w:before="100" w:beforeAutospacing="1" w:after="100" w:afterAutospacing="1"/>
      <w:textAlignment w:val="top"/>
    </w:pPr>
    <w:rPr>
      <w:rFonts w:ascii="Arial" w:hAnsi="Arial" w:cs="Arial"/>
      <w:b/>
      <w:bCs/>
      <w:color w:val="333333"/>
      <w:szCs w:val="24"/>
    </w:rPr>
  </w:style>
  <w:style w:type="paragraph" w:customStyle="1" w:styleId="xl198">
    <w:name w:val="xl198"/>
    <w:basedOn w:val="a"/>
    <w:rsid w:val="00AB78EA"/>
    <w:pPr>
      <w:spacing w:before="100" w:beforeAutospacing="1" w:after="100" w:afterAutospacing="1"/>
      <w:jc w:val="center"/>
      <w:textAlignment w:val="top"/>
    </w:pPr>
    <w:rPr>
      <w:rFonts w:ascii="Arial" w:hAnsi="Arial" w:cs="Arial"/>
      <w:b/>
      <w:bCs/>
      <w:i/>
      <w:iCs/>
      <w:szCs w:val="24"/>
    </w:rPr>
  </w:style>
  <w:style w:type="paragraph" w:customStyle="1" w:styleId="xl199">
    <w:name w:val="xl199"/>
    <w:basedOn w:val="a"/>
    <w:rsid w:val="00AB78EA"/>
    <w:pPr>
      <w:spacing w:before="100" w:beforeAutospacing="1" w:after="100" w:afterAutospacing="1"/>
      <w:textAlignment w:val="top"/>
    </w:pPr>
    <w:rPr>
      <w:szCs w:val="24"/>
    </w:rPr>
  </w:style>
  <w:style w:type="paragraph" w:customStyle="1" w:styleId="xl200">
    <w:name w:val="xl200"/>
    <w:basedOn w:val="a"/>
    <w:rsid w:val="00AB78EA"/>
    <w:pPr>
      <w:pBdr>
        <w:top w:val="single" w:sz="8" w:space="0" w:color="auto"/>
        <w:left w:val="single" w:sz="8" w:space="0" w:color="auto"/>
      </w:pBdr>
      <w:shd w:val="clear" w:color="000000" w:fill="EBF1DE"/>
      <w:spacing w:before="100" w:beforeAutospacing="1" w:after="100" w:afterAutospacing="1"/>
      <w:textAlignment w:val="top"/>
    </w:pPr>
    <w:rPr>
      <w:rFonts w:ascii="Arial" w:hAnsi="Arial" w:cs="Arial"/>
      <w:b/>
      <w:bCs/>
      <w:i/>
      <w:iCs/>
      <w:szCs w:val="24"/>
    </w:rPr>
  </w:style>
  <w:style w:type="paragraph" w:customStyle="1" w:styleId="xl201">
    <w:name w:val="xl201"/>
    <w:basedOn w:val="a"/>
    <w:rsid w:val="00AB78EA"/>
    <w:pPr>
      <w:pBdr>
        <w:top w:val="single" w:sz="8" w:space="0" w:color="auto"/>
      </w:pBdr>
      <w:shd w:val="clear" w:color="000000" w:fill="EBF1DE"/>
      <w:spacing w:before="100" w:beforeAutospacing="1" w:after="100" w:afterAutospacing="1"/>
      <w:textAlignment w:val="top"/>
    </w:pPr>
    <w:rPr>
      <w:rFonts w:ascii="Arial" w:hAnsi="Arial" w:cs="Arial"/>
      <w:b/>
      <w:bCs/>
      <w:color w:val="333333"/>
      <w:szCs w:val="24"/>
    </w:rPr>
  </w:style>
  <w:style w:type="paragraph" w:customStyle="1" w:styleId="xl202">
    <w:name w:val="xl202"/>
    <w:basedOn w:val="a"/>
    <w:rsid w:val="00AB78EA"/>
    <w:pPr>
      <w:pBdr>
        <w:top w:val="single" w:sz="8" w:space="0" w:color="auto"/>
      </w:pBdr>
      <w:shd w:val="clear" w:color="000000" w:fill="EBF1DE"/>
      <w:spacing w:before="100" w:beforeAutospacing="1" w:after="100" w:afterAutospacing="1"/>
      <w:jc w:val="center"/>
      <w:textAlignment w:val="top"/>
    </w:pPr>
    <w:rPr>
      <w:rFonts w:ascii="Arial" w:hAnsi="Arial" w:cs="Arial"/>
      <w:i/>
      <w:iCs/>
      <w:szCs w:val="24"/>
    </w:rPr>
  </w:style>
  <w:style w:type="paragraph" w:customStyle="1" w:styleId="xl203">
    <w:name w:val="xl203"/>
    <w:basedOn w:val="a"/>
    <w:rsid w:val="00AB78EA"/>
    <w:pPr>
      <w:pBdr>
        <w:top w:val="single" w:sz="8" w:space="0" w:color="auto"/>
      </w:pBdr>
      <w:shd w:val="clear" w:color="000000" w:fill="EBF1DE"/>
      <w:spacing w:before="100" w:beforeAutospacing="1" w:after="100" w:afterAutospacing="1"/>
      <w:jc w:val="center"/>
      <w:textAlignment w:val="top"/>
    </w:pPr>
    <w:rPr>
      <w:rFonts w:ascii="Arial" w:hAnsi="Arial" w:cs="Arial"/>
      <w:b/>
      <w:bCs/>
      <w:szCs w:val="24"/>
    </w:rPr>
  </w:style>
  <w:style w:type="paragraph" w:customStyle="1" w:styleId="xl204">
    <w:name w:val="xl204"/>
    <w:basedOn w:val="a"/>
    <w:rsid w:val="00AB78EA"/>
    <w:pPr>
      <w:pBdr>
        <w:left w:val="single" w:sz="8" w:space="0" w:color="auto"/>
        <w:bottom w:val="single" w:sz="8" w:space="0" w:color="auto"/>
      </w:pBdr>
      <w:shd w:val="clear" w:color="000000" w:fill="EBF1DE"/>
      <w:spacing w:before="100" w:beforeAutospacing="1" w:after="100" w:afterAutospacing="1"/>
      <w:textAlignment w:val="top"/>
    </w:pPr>
    <w:rPr>
      <w:rFonts w:ascii="Arial" w:hAnsi="Arial" w:cs="Arial"/>
      <w:b/>
      <w:bCs/>
      <w:i/>
      <w:iCs/>
      <w:szCs w:val="24"/>
    </w:rPr>
  </w:style>
  <w:style w:type="paragraph" w:customStyle="1" w:styleId="xl205">
    <w:name w:val="xl205"/>
    <w:basedOn w:val="a"/>
    <w:rsid w:val="00AB78EA"/>
    <w:pPr>
      <w:pBdr>
        <w:bottom w:val="single" w:sz="8" w:space="0" w:color="auto"/>
      </w:pBdr>
      <w:shd w:val="clear" w:color="000000" w:fill="EBF1DE"/>
      <w:spacing w:before="100" w:beforeAutospacing="1" w:after="100" w:afterAutospacing="1"/>
      <w:textAlignment w:val="top"/>
    </w:pPr>
    <w:rPr>
      <w:rFonts w:ascii="Arial" w:hAnsi="Arial" w:cs="Arial"/>
      <w:b/>
      <w:bCs/>
      <w:i/>
      <w:iCs/>
      <w:szCs w:val="24"/>
    </w:rPr>
  </w:style>
  <w:style w:type="paragraph" w:customStyle="1" w:styleId="xl206">
    <w:name w:val="xl206"/>
    <w:basedOn w:val="a"/>
    <w:rsid w:val="00AB78EA"/>
    <w:pPr>
      <w:pBdr>
        <w:bottom w:val="single" w:sz="8" w:space="0" w:color="auto"/>
      </w:pBdr>
      <w:shd w:val="clear" w:color="000000" w:fill="EBF1DE"/>
      <w:spacing w:before="100" w:beforeAutospacing="1" w:after="100" w:afterAutospacing="1"/>
      <w:jc w:val="center"/>
      <w:textAlignment w:val="top"/>
    </w:pPr>
    <w:rPr>
      <w:rFonts w:ascii="Arial" w:hAnsi="Arial" w:cs="Arial"/>
      <w:i/>
      <w:iCs/>
      <w:szCs w:val="24"/>
    </w:rPr>
  </w:style>
  <w:style w:type="paragraph" w:customStyle="1" w:styleId="xl207">
    <w:name w:val="xl207"/>
    <w:basedOn w:val="a"/>
    <w:rsid w:val="00AB78EA"/>
    <w:pPr>
      <w:pBdr>
        <w:bottom w:val="single" w:sz="8" w:space="0" w:color="auto"/>
      </w:pBdr>
      <w:shd w:val="clear" w:color="000000" w:fill="EBF1DE"/>
      <w:spacing w:before="100" w:beforeAutospacing="1" w:after="100" w:afterAutospacing="1"/>
      <w:jc w:val="right"/>
      <w:textAlignment w:val="top"/>
    </w:pPr>
    <w:rPr>
      <w:rFonts w:ascii="Arial" w:hAnsi="Arial" w:cs="Arial"/>
      <w:szCs w:val="24"/>
    </w:rPr>
  </w:style>
  <w:style w:type="paragraph" w:customStyle="1" w:styleId="xl208">
    <w:name w:val="xl208"/>
    <w:basedOn w:val="a"/>
    <w:rsid w:val="00AB78EA"/>
    <w:pPr>
      <w:pBdr>
        <w:bottom w:val="single" w:sz="8" w:space="0" w:color="auto"/>
        <w:right w:val="single" w:sz="8" w:space="0" w:color="auto"/>
      </w:pBdr>
      <w:shd w:val="clear" w:color="000000" w:fill="EBF1DE"/>
      <w:spacing w:before="100" w:beforeAutospacing="1" w:after="100" w:afterAutospacing="1"/>
      <w:jc w:val="right"/>
      <w:textAlignment w:val="top"/>
    </w:pPr>
    <w:rPr>
      <w:rFonts w:ascii="Arial" w:hAnsi="Arial" w:cs="Arial"/>
      <w:szCs w:val="24"/>
    </w:rPr>
  </w:style>
  <w:style w:type="paragraph" w:customStyle="1" w:styleId="xl209">
    <w:name w:val="xl209"/>
    <w:basedOn w:val="a"/>
    <w:rsid w:val="00AB78EA"/>
    <w:pPr>
      <w:spacing w:before="100" w:beforeAutospacing="1" w:after="100" w:afterAutospacing="1"/>
      <w:textAlignment w:val="top"/>
    </w:pPr>
    <w:rPr>
      <w:rFonts w:ascii="Arial" w:hAnsi="Arial" w:cs="Arial"/>
      <w:i/>
      <w:iCs/>
      <w:szCs w:val="24"/>
    </w:rPr>
  </w:style>
  <w:style w:type="paragraph" w:customStyle="1" w:styleId="xl210">
    <w:name w:val="xl210"/>
    <w:basedOn w:val="a"/>
    <w:rsid w:val="00AB78EA"/>
    <w:pPr>
      <w:spacing w:before="100" w:beforeAutospacing="1" w:after="100" w:afterAutospacing="1"/>
      <w:textAlignment w:val="top"/>
    </w:pPr>
    <w:rPr>
      <w:rFonts w:ascii="Arial" w:hAnsi="Arial" w:cs="Arial"/>
      <w:b/>
      <w:bCs/>
      <w:szCs w:val="24"/>
    </w:rPr>
  </w:style>
  <w:style w:type="paragraph" w:customStyle="1" w:styleId="xl211">
    <w:name w:val="xl211"/>
    <w:basedOn w:val="a"/>
    <w:rsid w:val="00AB78EA"/>
    <w:pPr>
      <w:spacing w:before="100" w:beforeAutospacing="1" w:after="100" w:afterAutospacing="1"/>
      <w:jc w:val="center"/>
      <w:textAlignment w:val="top"/>
    </w:pPr>
    <w:rPr>
      <w:szCs w:val="24"/>
    </w:rPr>
  </w:style>
  <w:style w:type="paragraph" w:customStyle="1" w:styleId="xl212">
    <w:name w:val="xl212"/>
    <w:basedOn w:val="a"/>
    <w:rsid w:val="00AB78EA"/>
    <w:pPr>
      <w:shd w:val="clear" w:color="000000" w:fill="EBF1DE"/>
      <w:spacing w:before="100" w:beforeAutospacing="1" w:after="100" w:afterAutospacing="1"/>
      <w:jc w:val="center"/>
      <w:textAlignment w:val="top"/>
    </w:pPr>
    <w:rPr>
      <w:rFonts w:ascii="Arial" w:hAnsi="Arial" w:cs="Arial"/>
      <w:szCs w:val="24"/>
    </w:rPr>
  </w:style>
  <w:style w:type="paragraph" w:customStyle="1" w:styleId="xl213">
    <w:name w:val="xl213"/>
    <w:basedOn w:val="a"/>
    <w:rsid w:val="00AB78EA"/>
    <w:pPr>
      <w:spacing w:before="100" w:beforeAutospacing="1" w:after="100" w:afterAutospacing="1"/>
      <w:textAlignment w:val="top"/>
    </w:pPr>
    <w:rPr>
      <w:rFonts w:ascii="Arial" w:hAnsi="Arial" w:cs="Arial"/>
      <w:szCs w:val="24"/>
    </w:rPr>
  </w:style>
  <w:style w:type="paragraph" w:customStyle="1" w:styleId="xl214">
    <w:name w:val="xl214"/>
    <w:basedOn w:val="a"/>
    <w:rsid w:val="00AB78EA"/>
    <w:pPr>
      <w:spacing w:before="100" w:beforeAutospacing="1" w:after="100" w:afterAutospacing="1"/>
      <w:textAlignment w:val="top"/>
    </w:pPr>
    <w:rPr>
      <w:rFonts w:ascii="Arial" w:hAnsi="Arial" w:cs="Arial"/>
      <w:i/>
      <w:iCs/>
      <w:szCs w:val="24"/>
    </w:rPr>
  </w:style>
  <w:style w:type="paragraph" w:customStyle="1" w:styleId="xl215">
    <w:name w:val="xl215"/>
    <w:basedOn w:val="a"/>
    <w:rsid w:val="00AB78EA"/>
    <w:pPr>
      <w:spacing w:before="100" w:beforeAutospacing="1" w:after="100" w:afterAutospacing="1"/>
      <w:jc w:val="center"/>
      <w:textAlignment w:val="top"/>
    </w:pPr>
    <w:rPr>
      <w:rFonts w:ascii="Arial" w:hAnsi="Arial" w:cs="Arial"/>
      <w:i/>
      <w:iCs/>
      <w:szCs w:val="24"/>
    </w:rPr>
  </w:style>
  <w:style w:type="paragraph" w:customStyle="1" w:styleId="xl216">
    <w:name w:val="xl216"/>
    <w:basedOn w:val="a"/>
    <w:rsid w:val="00AB78EA"/>
    <w:pPr>
      <w:spacing w:before="100" w:beforeAutospacing="1" w:after="100" w:afterAutospacing="1"/>
      <w:jc w:val="center"/>
      <w:textAlignment w:val="top"/>
    </w:pPr>
    <w:rPr>
      <w:rFonts w:ascii="Arial" w:hAnsi="Arial" w:cs="Arial"/>
      <w:i/>
      <w:iCs/>
      <w:szCs w:val="24"/>
    </w:rPr>
  </w:style>
  <w:style w:type="paragraph" w:customStyle="1" w:styleId="xl217">
    <w:name w:val="xl217"/>
    <w:basedOn w:val="a"/>
    <w:rsid w:val="00AB78EA"/>
    <w:pPr>
      <w:spacing w:before="100" w:beforeAutospacing="1" w:after="100" w:afterAutospacing="1"/>
      <w:jc w:val="center"/>
      <w:textAlignment w:val="top"/>
    </w:pPr>
    <w:rPr>
      <w:i/>
      <w:iCs/>
      <w:szCs w:val="24"/>
    </w:rPr>
  </w:style>
  <w:style w:type="paragraph" w:customStyle="1" w:styleId="xl218">
    <w:name w:val="xl218"/>
    <w:basedOn w:val="a"/>
    <w:rsid w:val="00AB78EA"/>
    <w:pPr>
      <w:shd w:val="clear" w:color="000000" w:fill="EBF1DE"/>
      <w:spacing w:before="100" w:beforeAutospacing="1" w:after="100" w:afterAutospacing="1"/>
      <w:jc w:val="right"/>
      <w:textAlignment w:val="top"/>
    </w:pPr>
    <w:rPr>
      <w:rFonts w:ascii="Arial" w:hAnsi="Arial" w:cs="Arial"/>
      <w:b/>
      <w:bCs/>
      <w:szCs w:val="24"/>
    </w:rPr>
  </w:style>
  <w:style w:type="paragraph" w:customStyle="1" w:styleId="xl219">
    <w:name w:val="xl219"/>
    <w:basedOn w:val="a"/>
    <w:rsid w:val="00AB78EA"/>
    <w:pPr>
      <w:pBdr>
        <w:top w:val="single" w:sz="8" w:space="0" w:color="auto"/>
        <w:right w:val="single" w:sz="8" w:space="0" w:color="auto"/>
      </w:pBdr>
      <w:shd w:val="clear" w:color="000000" w:fill="EBF1DE"/>
      <w:spacing w:before="100" w:beforeAutospacing="1" w:after="100" w:afterAutospacing="1"/>
      <w:jc w:val="center"/>
      <w:textAlignment w:val="top"/>
    </w:pPr>
    <w:rPr>
      <w:rFonts w:ascii="Arial" w:hAnsi="Arial" w:cs="Arial"/>
      <w:b/>
      <w:bCs/>
      <w:sz w:val="28"/>
      <w:szCs w:val="28"/>
    </w:rPr>
  </w:style>
  <w:style w:type="paragraph" w:customStyle="1" w:styleId="xl220">
    <w:name w:val="xl220"/>
    <w:basedOn w:val="a"/>
    <w:rsid w:val="00AB78EA"/>
    <w:pPr>
      <w:pBdr>
        <w:bottom w:val="single" w:sz="8" w:space="0" w:color="auto"/>
        <w:right w:val="single" w:sz="8" w:space="0" w:color="auto"/>
      </w:pBdr>
      <w:shd w:val="clear" w:color="000000" w:fill="EBF1DE"/>
      <w:spacing w:before="100" w:beforeAutospacing="1" w:after="100" w:afterAutospacing="1"/>
      <w:jc w:val="center"/>
      <w:textAlignment w:val="top"/>
    </w:pPr>
    <w:rPr>
      <w:rFonts w:ascii="Arial" w:hAnsi="Arial" w:cs="Arial"/>
      <w:b/>
      <w:bCs/>
      <w:i/>
      <w:iCs/>
      <w:sz w:val="28"/>
      <w:szCs w:val="28"/>
    </w:rPr>
  </w:style>
  <w:style w:type="paragraph" w:customStyle="1" w:styleId="xl221">
    <w:name w:val="xl221"/>
    <w:basedOn w:val="a"/>
    <w:rsid w:val="00AB78EA"/>
    <w:pPr>
      <w:spacing w:before="100" w:beforeAutospacing="1" w:after="100" w:afterAutospacing="1"/>
      <w:textAlignment w:val="top"/>
    </w:pPr>
    <w:rPr>
      <w:rFonts w:ascii="Arial CYR" w:hAnsi="Arial CYR"/>
      <w:szCs w:val="24"/>
    </w:rPr>
  </w:style>
  <w:style w:type="paragraph" w:customStyle="1" w:styleId="xl222">
    <w:name w:val="xl222"/>
    <w:basedOn w:val="a"/>
    <w:rsid w:val="00AB78EA"/>
    <w:pPr>
      <w:spacing w:before="100" w:beforeAutospacing="1" w:after="100" w:afterAutospacing="1"/>
      <w:textAlignment w:val="top"/>
    </w:pPr>
    <w:rPr>
      <w:rFonts w:ascii="Arial CYR" w:hAnsi="Arial CYR"/>
      <w:i/>
      <w:iCs/>
      <w:sz w:val="16"/>
      <w:szCs w:val="16"/>
    </w:rPr>
  </w:style>
  <w:style w:type="paragraph" w:customStyle="1" w:styleId="xl223">
    <w:name w:val="xl223"/>
    <w:basedOn w:val="a"/>
    <w:rsid w:val="00AB78EA"/>
    <w:pPr>
      <w:spacing w:before="100" w:beforeAutospacing="1" w:after="100" w:afterAutospacing="1"/>
      <w:jc w:val="right"/>
      <w:textAlignment w:val="top"/>
    </w:pPr>
    <w:rPr>
      <w:rFonts w:ascii="Arial" w:hAnsi="Arial" w:cs="Arial"/>
      <w:color w:val="FF0000"/>
      <w:szCs w:val="24"/>
    </w:rPr>
  </w:style>
  <w:style w:type="paragraph" w:customStyle="1" w:styleId="xl224">
    <w:name w:val="xl224"/>
    <w:basedOn w:val="a"/>
    <w:rsid w:val="00AB78EA"/>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top"/>
    </w:pPr>
    <w:rPr>
      <w:rFonts w:ascii="Arial" w:hAnsi="Arial" w:cs="Arial"/>
      <w:b/>
      <w:bCs/>
      <w:szCs w:val="24"/>
    </w:rPr>
  </w:style>
  <w:style w:type="paragraph" w:customStyle="1" w:styleId="xl225">
    <w:name w:val="xl225"/>
    <w:basedOn w:val="a"/>
    <w:rsid w:val="00AB78EA"/>
    <w:pPr>
      <w:pBdr>
        <w:top w:val="single" w:sz="8" w:space="0" w:color="auto"/>
        <w:right w:val="single" w:sz="8" w:space="0" w:color="auto"/>
      </w:pBdr>
      <w:shd w:val="clear" w:color="000000" w:fill="EBF1DE"/>
      <w:spacing w:before="100" w:beforeAutospacing="1" w:after="100" w:afterAutospacing="1"/>
      <w:textAlignment w:val="top"/>
    </w:pPr>
    <w:rPr>
      <w:rFonts w:ascii="Arial" w:hAnsi="Arial" w:cs="Arial"/>
      <w:b/>
      <w:bCs/>
      <w:szCs w:val="24"/>
    </w:rPr>
  </w:style>
  <w:style w:type="paragraph" w:customStyle="1" w:styleId="xl226">
    <w:name w:val="xl226"/>
    <w:basedOn w:val="a"/>
    <w:rsid w:val="00AB78EA"/>
    <w:pPr>
      <w:spacing w:before="100" w:beforeAutospacing="1" w:after="100" w:afterAutospacing="1"/>
      <w:textAlignment w:val="top"/>
    </w:pPr>
    <w:rPr>
      <w:rFonts w:ascii="Arial" w:hAnsi="Arial" w:cs="Arial"/>
      <w:b/>
      <w:bCs/>
      <w:szCs w:val="24"/>
    </w:rPr>
  </w:style>
  <w:style w:type="paragraph" w:customStyle="1" w:styleId="xl227">
    <w:name w:val="xl227"/>
    <w:basedOn w:val="a"/>
    <w:rsid w:val="00AB78EA"/>
    <w:pPr>
      <w:spacing w:before="100" w:beforeAutospacing="1" w:after="100" w:afterAutospacing="1"/>
      <w:textAlignment w:val="top"/>
    </w:pPr>
    <w:rPr>
      <w:rFonts w:ascii="Arial" w:hAnsi="Arial" w:cs="Arial"/>
      <w:b/>
      <w:bCs/>
      <w:i/>
      <w:iCs/>
      <w:color w:val="FF0000"/>
      <w:sz w:val="16"/>
      <w:szCs w:val="16"/>
    </w:rPr>
  </w:style>
  <w:style w:type="paragraph" w:customStyle="1" w:styleId="xl228">
    <w:name w:val="xl228"/>
    <w:basedOn w:val="a"/>
    <w:rsid w:val="00AB78EA"/>
    <w:pPr>
      <w:spacing w:before="100" w:beforeAutospacing="1" w:after="100" w:afterAutospacing="1"/>
      <w:textAlignment w:val="top"/>
    </w:pPr>
    <w:rPr>
      <w:rFonts w:ascii="Arial" w:hAnsi="Arial" w:cs="Arial"/>
      <w:b/>
      <w:bCs/>
      <w:color w:val="FF0000"/>
      <w:szCs w:val="24"/>
    </w:rPr>
  </w:style>
  <w:style w:type="paragraph" w:customStyle="1" w:styleId="xl229">
    <w:name w:val="xl229"/>
    <w:basedOn w:val="a"/>
    <w:rsid w:val="00AB78EA"/>
    <w:pPr>
      <w:spacing w:before="100" w:beforeAutospacing="1" w:after="100" w:afterAutospacing="1"/>
      <w:textAlignment w:val="top"/>
    </w:pPr>
    <w:rPr>
      <w:rFonts w:ascii="Arial" w:hAnsi="Arial" w:cs="Arial"/>
      <w:b/>
      <w:bCs/>
      <w:i/>
      <w:iCs/>
      <w:color w:val="FF0000"/>
      <w:sz w:val="16"/>
      <w:szCs w:val="16"/>
    </w:rPr>
  </w:style>
  <w:style w:type="paragraph" w:customStyle="1" w:styleId="xl230">
    <w:name w:val="xl230"/>
    <w:basedOn w:val="a"/>
    <w:rsid w:val="00AB78EA"/>
    <w:pPr>
      <w:spacing w:before="100" w:beforeAutospacing="1" w:after="100" w:afterAutospacing="1"/>
      <w:textAlignment w:val="top"/>
    </w:pPr>
    <w:rPr>
      <w:rFonts w:ascii="Arial" w:hAnsi="Arial" w:cs="Arial"/>
      <w:i/>
      <w:iCs/>
      <w:sz w:val="16"/>
      <w:szCs w:val="16"/>
    </w:rPr>
  </w:style>
  <w:style w:type="paragraph" w:customStyle="1" w:styleId="xl231">
    <w:name w:val="xl231"/>
    <w:basedOn w:val="a"/>
    <w:rsid w:val="00AB78EA"/>
    <w:pPr>
      <w:spacing w:before="100" w:beforeAutospacing="1" w:after="100" w:afterAutospacing="1"/>
      <w:textAlignment w:val="top"/>
    </w:pPr>
    <w:rPr>
      <w:rFonts w:ascii="Arial" w:hAnsi="Arial" w:cs="Arial"/>
      <w:b/>
      <w:bCs/>
      <w:i/>
      <w:iCs/>
      <w:sz w:val="16"/>
      <w:szCs w:val="16"/>
    </w:rPr>
  </w:style>
  <w:style w:type="paragraph" w:customStyle="1" w:styleId="xl232">
    <w:name w:val="xl232"/>
    <w:basedOn w:val="a"/>
    <w:rsid w:val="00AB78EA"/>
    <w:pPr>
      <w:spacing w:before="100" w:beforeAutospacing="1" w:after="100" w:afterAutospacing="1"/>
      <w:textAlignment w:val="top"/>
    </w:pPr>
    <w:rPr>
      <w:rFonts w:ascii="Symbol" w:hAnsi="Symbol"/>
      <w:szCs w:val="24"/>
    </w:rPr>
  </w:style>
  <w:style w:type="paragraph" w:customStyle="1" w:styleId="xl233">
    <w:name w:val="xl233"/>
    <w:basedOn w:val="a"/>
    <w:rsid w:val="00AB78EA"/>
    <w:pPr>
      <w:spacing w:before="100" w:beforeAutospacing="1" w:after="100" w:afterAutospacing="1"/>
      <w:textAlignment w:val="top"/>
    </w:pPr>
    <w:rPr>
      <w:rFonts w:ascii="Arial" w:hAnsi="Arial" w:cs="Arial"/>
      <w:szCs w:val="24"/>
    </w:rPr>
  </w:style>
  <w:style w:type="paragraph" w:customStyle="1" w:styleId="xl234">
    <w:name w:val="xl234"/>
    <w:basedOn w:val="a"/>
    <w:rsid w:val="00AB78EA"/>
    <w:pPr>
      <w:spacing w:before="100" w:beforeAutospacing="1" w:after="100" w:afterAutospacing="1"/>
      <w:jc w:val="right"/>
      <w:textAlignment w:val="top"/>
    </w:pPr>
    <w:rPr>
      <w:rFonts w:ascii="Arial" w:hAnsi="Arial" w:cs="Arial"/>
      <w:szCs w:val="24"/>
    </w:rPr>
  </w:style>
  <w:style w:type="paragraph" w:customStyle="1" w:styleId="xl235">
    <w:name w:val="xl235"/>
    <w:basedOn w:val="a"/>
    <w:rsid w:val="00AB78EA"/>
    <w:pPr>
      <w:spacing w:before="100" w:beforeAutospacing="1" w:after="100" w:afterAutospacing="1"/>
      <w:textAlignment w:val="top"/>
    </w:pPr>
    <w:rPr>
      <w:rFonts w:ascii="Symbol" w:hAnsi="Symbol"/>
      <w:i/>
      <w:iCs/>
      <w:sz w:val="16"/>
      <w:szCs w:val="16"/>
    </w:rPr>
  </w:style>
  <w:style w:type="paragraph" w:customStyle="1" w:styleId="xl236">
    <w:name w:val="xl236"/>
    <w:basedOn w:val="a"/>
    <w:rsid w:val="00AB78EA"/>
    <w:pPr>
      <w:spacing w:before="100" w:beforeAutospacing="1" w:after="100" w:afterAutospacing="1"/>
      <w:jc w:val="right"/>
      <w:textAlignment w:val="top"/>
    </w:pPr>
    <w:rPr>
      <w:rFonts w:ascii="Arial" w:hAnsi="Arial" w:cs="Arial"/>
      <w:i/>
      <w:iCs/>
      <w:sz w:val="16"/>
      <w:szCs w:val="16"/>
    </w:rPr>
  </w:style>
  <w:style w:type="paragraph" w:customStyle="1" w:styleId="xl237">
    <w:name w:val="xl237"/>
    <w:basedOn w:val="a"/>
    <w:rsid w:val="00AB78EA"/>
    <w:pPr>
      <w:spacing w:before="100" w:beforeAutospacing="1" w:after="100" w:afterAutospacing="1"/>
      <w:textAlignment w:val="top"/>
    </w:pPr>
    <w:rPr>
      <w:rFonts w:ascii="Arial" w:hAnsi="Arial" w:cs="Arial"/>
      <w:b/>
      <w:bCs/>
      <w:i/>
      <w:iCs/>
      <w:sz w:val="16"/>
      <w:szCs w:val="16"/>
    </w:rPr>
  </w:style>
  <w:style w:type="paragraph" w:customStyle="1" w:styleId="xl238">
    <w:name w:val="xl238"/>
    <w:basedOn w:val="a"/>
    <w:rsid w:val="00AB78EA"/>
    <w:pPr>
      <w:spacing w:before="100" w:beforeAutospacing="1" w:after="100" w:afterAutospacing="1"/>
      <w:jc w:val="center"/>
      <w:textAlignment w:val="top"/>
    </w:pPr>
    <w:rPr>
      <w:rFonts w:ascii="Arial" w:hAnsi="Arial" w:cs="Arial"/>
      <w:i/>
      <w:iCs/>
      <w:sz w:val="16"/>
      <w:szCs w:val="16"/>
    </w:rPr>
  </w:style>
  <w:style w:type="paragraph" w:customStyle="1" w:styleId="xl239">
    <w:name w:val="xl239"/>
    <w:basedOn w:val="a"/>
    <w:rsid w:val="00AB78EA"/>
    <w:pPr>
      <w:spacing w:before="100" w:beforeAutospacing="1" w:after="100" w:afterAutospacing="1"/>
      <w:textAlignment w:val="top"/>
    </w:pPr>
    <w:rPr>
      <w:rFonts w:ascii="Arial" w:hAnsi="Arial" w:cs="Arial"/>
      <w:i/>
      <w:iCs/>
      <w:sz w:val="16"/>
      <w:szCs w:val="16"/>
    </w:rPr>
  </w:style>
  <w:style w:type="paragraph" w:customStyle="1" w:styleId="xl240">
    <w:name w:val="xl240"/>
    <w:basedOn w:val="a"/>
    <w:rsid w:val="00AB78EA"/>
    <w:pPr>
      <w:spacing w:before="100" w:beforeAutospacing="1" w:after="100" w:afterAutospacing="1"/>
      <w:textAlignment w:val="top"/>
    </w:pPr>
    <w:rPr>
      <w:rFonts w:ascii="Arial" w:hAnsi="Arial" w:cs="Arial"/>
      <w:i/>
      <w:iCs/>
      <w:sz w:val="16"/>
      <w:szCs w:val="16"/>
    </w:rPr>
  </w:style>
  <w:style w:type="paragraph" w:customStyle="1" w:styleId="xl241">
    <w:name w:val="xl241"/>
    <w:basedOn w:val="a"/>
    <w:rsid w:val="00AB78EA"/>
    <w:pPr>
      <w:spacing w:before="100" w:beforeAutospacing="1" w:after="100" w:afterAutospacing="1"/>
      <w:textAlignment w:val="top"/>
    </w:pPr>
    <w:rPr>
      <w:rFonts w:ascii="Arial" w:hAnsi="Arial" w:cs="Arial"/>
      <w:i/>
      <w:iCs/>
      <w:sz w:val="16"/>
      <w:szCs w:val="16"/>
    </w:rPr>
  </w:style>
  <w:style w:type="paragraph" w:customStyle="1" w:styleId="xl242">
    <w:name w:val="xl242"/>
    <w:basedOn w:val="a"/>
    <w:rsid w:val="00AB78EA"/>
    <w:pPr>
      <w:spacing w:before="100" w:beforeAutospacing="1" w:after="100" w:afterAutospacing="1"/>
      <w:jc w:val="center"/>
      <w:textAlignment w:val="top"/>
    </w:pPr>
    <w:rPr>
      <w:rFonts w:ascii="Arial" w:hAnsi="Arial" w:cs="Arial"/>
      <w:szCs w:val="24"/>
    </w:rPr>
  </w:style>
  <w:style w:type="paragraph" w:customStyle="1" w:styleId="xl243">
    <w:name w:val="xl243"/>
    <w:basedOn w:val="a"/>
    <w:rsid w:val="00AB78EA"/>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top"/>
    </w:pPr>
    <w:rPr>
      <w:rFonts w:ascii="Arial" w:hAnsi="Arial" w:cs="Arial"/>
      <w:b/>
      <w:bCs/>
      <w:szCs w:val="24"/>
    </w:rPr>
  </w:style>
  <w:style w:type="paragraph" w:customStyle="1" w:styleId="xl244">
    <w:name w:val="xl244"/>
    <w:basedOn w:val="a"/>
    <w:rsid w:val="00AB78EA"/>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top"/>
    </w:pPr>
    <w:rPr>
      <w:rFonts w:ascii="Arial" w:hAnsi="Arial" w:cs="Arial"/>
      <w:b/>
      <w:bCs/>
      <w:szCs w:val="24"/>
    </w:rPr>
  </w:style>
  <w:style w:type="paragraph" w:customStyle="1" w:styleId="xl245">
    <w:name w:val="xl245"/>
    <w:basedOn w:val="a"/>
    <w:rsid w:val="00AB78EA"/>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top"/>
    </w:pPr>
    <w:rPr>
      <w:rFonts w:ascii="Arial" w:hAnsi="Arial" w:cs="Arial"/>
      <w:b/>
      <w:bCs/>
      <w:szCs w:val="24"/>
    </w:rPr>
  </w:style>
  <w:style w:type="paragraph" w:customStyle="1" w:styleId="xl246">
    <w:name w:val="xl246"/>
    <w:basedOn w:val="a"/>
    <w:rsid w:val="00AB78EA"/>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top"/>
    </w:pPr>
    <w:rPr>
      <w:rFonts w:ascii="Arial" w:hAnsi="Arial" w:cs="Arial"/>
      <w:b/>
      <w:bCs/>
      <w:szCs w:val="24"/>
    </w:rPr>
  </w:style>
  <w:style w:type="paragraph" w:customStyle="1" w:styleId="xl247">
    <w:name w:val="xl247"/>
    <w:basedOn w:val="a"/>
    <w:rsid w:val="00AB78EA"/>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top"/>
    </w:pPr>
    <w:rPr>
      <w:rFonts w:ascii="Arial" w:hAnsi="Arial" w:cs="Arial"/>
      <w:b/>
      <w:bCs/>
      <w:szCs w:val="24"/>
    </w:rPr>
  </w:style>
  <w:style w:type="paragraph" w:customStyle="1" w:styleId="xl248">
    <w:name w:val="xl248"/>
    <w:basedOn w:val="a"/>
    <w:rsid w:val="00AB78EA"/>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top"/>
    </w:pPr>
    <w:rPr>
      <w:rFonts w:ascii="Arial" w:hAnsi="Arial" w:cs="Arial"/>
      <w:b/>
      <w:bCs/>
      <w:szCs w:val="24"/>
    </w:rPr>
  </w:style>
  <w:style w:type="paragraph" w:customStyle="1" w:styleId="xl249">
    <w:name w:val="xl249"/>
    <w:basedOn w:val="a"/>
    <w:rsid w:val="00AB78EA"/>
    <w:pPr>
      <w:spacing w:before="100" w:beforeAutospacing="1" w:after="100" w:afterAutospacing="1"/>
      <w:textAlignment w:val="top"/>
    </w:pPr>
    <w:rPr>
      <w:rFonts w:ascii="Arial" w:hAnsi="Arial" w:cs="Arial"/>
      <w:sz w:val="16"/>
      <w:szCs w:val="16"/>
    </w:rPr>
  </w:style>
  <w:style w:type="paragraph" w:customStyle="1" w:styleId="xl250">
    <w:name w:val="xl250"/>
    <w:basedOn w:val="a"/>
    <w:rsid w:val="00AB78EA"/>
    <w:pPr>
      <w:pBdr>
        <w:top w:val="single" w:sz="8" w:space="0" w:color="auto"/>
        <w:left w:val="single" w:sz="8" w:space="0" w:color="auto"/>
        <w:bottom w:val="single" w:sz="8" w:space="0" w:color="auto"/>
      </w:pBdr>
      <w:shd w:val="clear" w:color="000000" w:fill="EBF1DE"/>
      <w:spacing w:before="100" w:beforeAutospacing="1" w:after="100" w:afterAutospacing="1"/>
      <w:jc w:val="center"/>
      <w:textAlignment w:val="top"/>
    </w:pPr>
    <w:rPr>
      <w:rFonts w:ascii="Arial" w:hAnsi="Arial" w:cs="Arial"/>
      <w:b/>
      <w:bCs/>
      <w:sz w:val="28"/>
      <w:szCs w:val="28"/>
    </w:rPr>
  </w:style>
  <w:style w:type="paragraph" w:customStyle="1" w:styleId="xl251">
    <w:name w:val="xl251"/>
    <w:basedOn w:val="a"/>
    <w:rsid w:val="00AB78EA"/>
    <w:pPr>
      <w:pBdr>
        <w:top w:val="single" w:sz="8" w:space="0" w:color="auto"/>
        <w:bottom w:val="single" w:sz="8" w:space="0" w:color="auto"/>
      </w:pBdr>
      <w:shd w:val="clear" w:color="000000" w:fill="EBF1DE"/>
      <w:spacing w:before="100" w:beforeAutospacing="1" w:after="100" w:afterAutospacing="1"/>
      <w:jc w:val="center"/>
      <w:textAlignment w:val="top"/>
    </w:pPr>
    <w:rPr>
      <w:rFonts w:ascii="Arial" w:hAnsi="Arial" w:cs="Arial"/>
      <w:b/>
      <w:bCs/>
      <w:sz w:val="28"/>
      <w:szCs w:val="28"/>
    </w:rPr>
  </w:style>
  <w:style w:type="paragraph" w:customStyle="1" w:styleId="xl252">
    <w:name w:val="xl252"/>
    <w:basedOn w:val="a"/>
    <w:rsid w:val="00AB78EA"/>
    <w:pPr>
      <w:pBdr>
        <w:top w:val="single" w:sz="8" w:space="0" w:color="auto"/>
        <w:bottom w:val="single" w:sz="8" w:space="0" w:color="auto"/>
        <w:right w:val="single" w:sz="8" w:space="0" w:color="auto"/>
      </w:pBdr>
      <w:shd w:val="clear" w:color="000000" w:fill="EBF1DE"/>
      <w:spacing w:before="100" w:beforeAutospacing="1" w:after="100" w:afterAutospacing="1"/>
      <w:jc w:val="center"/>
      <w:textAlignment w:val="top"/>
    </w:pPr>
    <w:rPr>
      <w:rFonts w:ascii="Arial" w:hAnsi="Arial" w:cs="Arial"/>
      <w:b/>
      <w:bCs/>
      <w:sz w:val="28"/>
      <w:szCs w:val="28"/>
    </w:rPr>
  </w:style>
  <w:style w:type="paragraph" w:customStyle="1" w:styleId="xl253">
    <w:name w:val="xl253"/>
    <w:basedOn w:val="a"/>
    <w:rsid w:val="00AB78EA"/>
    <w:pPr>
      <w:spacing w:before="100" w:beforeAutospacing="1" w:after="100" w:afterAutospacing="1"/>
      <w:jc w:val="center"/>
      <w:textAlignment w:val="top"/>
    </w:pPr>
    <w:rPr>
      <w:rFonts w:ascii="Arial" w:hAnsi="Arial" w:cs="Arial"/>
      <w:b/>
      <w:bCs/>
      <w:sz w:val="28"/>
      <w:szCs w:val="28"/>
    </w:rPr>
  </w:style>
  <w:style w:type="paragraph" w:customStyle="1" w:styleId="xl254">
    <w:name w:val="xl254"/>
    <w:basedOn w:val="a"/>
    <w:rsid w:val="00AB78EA"/>
    <w:pPr>
      <w:spacing w:before="100" w:beforeAutospacing="1" w:after="100" w:afterAutospacing="1"/>
      <w:jc w:val="center"/>
      <w:textAlignment w:val="top"/>
    </w:pPr>
    <w:rPr>
      <w:rFonts w:ascii="Arial" w:hAnsi="Arial" w:cs="Arial"/>
      <w:b/>
      <w:bCs/>
      <w:sz w:val="32"/>
      <w:szCs w:val="32"/>
    </w:rPr>
  </w:style>
  <w:style w:type="paragraph" w:customStyle="1" w:styleId="xl255">
    <w:name w:val="xl255"/>
    <w:basedOn w:val="a"/>
    <w:rsid w:val="00AB78EA"/>
    <w:pPr>
      <w:spacing w:before="100" w:beforeAutospacing="1" w:after="100" w:afterAutospacing="1"/>
      <w:textAlignment w:val="top"/>
    </w:pPr>
    <w:rPr>
      <w:rFonts w:ascii="Arial" w:hAnsi="Arial" w:cs="Arial"/>
      <w:szCs w:val="24"/>
    </w:rPr>
  </w:style>
  <w:style w:type="paragraph" w:customStyle="1" w:styleId="xl256">
    <w:name w:val="xl256"/>
    <w:basedOn w:val="a"/>
    <w:rsid w:val="00AB78EA"/>
    <w:pPr>
      <w:spacing w:before="100" w:beforeAutospacing="1" w:after="100" w:afterAutospacing="1"/>
      <w:textAlignment w:val="top"/>
    </w:pPr>
    <w:rPr>
      <w:rFonts w:ascii="Arial" w:hAnsi="Arial" w:cs="Arial"/>
      <w:szCs w:val="24"/>
    </w:rPr>
  </w:style>
  <w:style w:type="paragraph" w:customStyle="1" w:styleId="xl257">
    <w:name w:val="xl257"/>
    <w:basedOn w:val="a"/>
    <w:rsid w:val="00AB78EA"/>
    <w:pPr>
      <w:spacing w:before="100" w:beforeAutospacing="1" w:after="100" w:afterAutospacing="1"/>
      <w:jc w:val="center"/>
      <w:textAlignment w:val="top"/>
    </w:pPr>
    <w:rPr>
      <w:rFonts w:ascii="Arial" w:hAnsi="Arial" w:cs="Arial"/>
      <w:b/>
      <w:bCs/>
      <w:szCs w:val="24"/>
    </w:rPr>
  </w:style>
  <w:style w:type="paragraph" w:customStyle="1" w:styleId="xl258">
    <w:name w:val="xl258"/>
    <w:basedOn w:val="a"/>
    <w:rsid w:val="00AB78EA"/>
    <w:pPr>
      <w:spacing w:before="100" w:beforeAutospacing="1" w:after="100" w:afterAutospacing="1"/>
      <w:jc w:val="center"/>
      <w:textAlignment w:val="top"/>
    </w:pPr>
    <w:rPr>
      <w:rFonts w:ascii="Arial" w:hAnsi="Arial" w:cs="Arial"/>
      <w:b/>
      <w:bCs/>
      <w:i/>
      <w:iCs/>
      <w:szCs w:val="24"/>
    </w:rPr>
  </w:style>
  <w:style w:type="paragraph" w:customStyle="1" w:styleId="xl259">
    <w:name w:val="xl259"/>
    <w:basedOn w:val="a"/>
    <w:rsid w:val="00AB78EA"/>
    <w:pPr>
      <w:spacing w:before="100" w:beforeAutospacing="1" w:after="100" w:afterAutospacing="1"/>
      <w:jc w:val="center"/>
      <w:textAlignment w:val="top"/>
    </w:pPr>
    <w:rPr>
      <w:rFonts w:ascii="Arial" w:hAnsi="Arial" w:cs="Arial"/>
      <w:b/>
      <w:bCs/>
      <w:sz w:val="22"/>
      <w:szCs w:val="22"/>
    </w:rPr>
  </w:style>
  <w:style w:type="paragraph" w:customStyle="1" w:styleId="xl260">
    <w:name w:val="xl260"/>
    <w:basedOn w:val="a"/>
    <w:rsid w:val="00AB78EA"/>
    <w:pPr>
      <w:spacing w:before="100" w:beforeAutospacing="1" w:after="100" w:afterAutospacing="1"/>
      <w:jc w:val="center"/>
      <w:textAlignment w:val="top"/>
    </w:pPr>
    <w:rPr>
      <w:rFonts w:ascii="Arial" w:hAnsi="Arial" w:cs="Arial"/>
      <w:b/>
      <w:bCs/>
      <w:i/>
      <w:iCs/>
      <w:color w:val="FF0000"/>
      <w:szCs w:val="24"/>
    </w:rPr>
  </w:style>
  <w:style w:type="paragraph" w:customStyle="1" w:styleId="a00">
    <w:name w:val="a0"/>
    <w:basedOn w:val="a"/>
    <w:uiPriority w:val="99"/>
    <w:rsid w:val="0093094A"/>
    <w:pPr>
      <w:spacing w:before="100" w:beforeAutospacing="1" w:after="100" w:afterAutospacing="1"/>
    </w:pPr>
    <w:rPr>
      <w:szCs w:val="24"/>
    </w:rPr>
  </w:style>
  <w:style w:type="paragraph" w:customStyle="1" w:styleId="myriadpro">
    <w:name w:val="myriadpro"/>
    <w:basedOn w:val="a"/>
    <w:uiPriority w:val="99"/>
    <w:rsid w:val="0093094A"/>
    <w:pPr>
      <w:spacing w:before="100" w:beforeAutospacing="1" w:after="100" w:afterAutospacing="1"/>
    </w:pPr>
    <w:rPr>
      <w:szCs w:val="24"/>
    </w:rPr>
  </w:style>
  <w:style w:type="paragraph" w:styleId="aff7">
    <w:name w:val="TOC Heading"/>
    <w:basedOn w:val="1"/>
    <w:next w:val="a"/>
    <w:uiPriority w:val="39"/>
    <w:qFormat/>
    <w:rsid w:val="00C70123"/>
    <w:pPr>
      <w:keepNext/>
      <w:keepLines/>
      <w:suppressAutoHyphens w:val="0"/>
      <w:spacing w:before="480" w:line="276" w:lineRule="auto"/>
      <w:jc w:val="left"/>
      <w:outlineLvl w:val="9"/>
    </w:pPr>
    <w:rPr>
      <w:rFonts w:ascii="Cambria" w:hAnsi="Cambria"/>
      <w:bCs/>
      <w:snapToGrid/>
      <w:color w:val="365F91"/>
      <w:sz w:val="28"/>
      <w:szCs w:val="28"/>
    </w:rPr>
  </w:style>
  <w:style w:type="paragraph" w:customStyle="1" w:styleId="1f0">
    <w:name w:val="Абзац списка1"/>
    <w:basedOn w:val="a"/>
    <w:rsid w:val="00040766"/>
    <w:pPr>
      <w:spacing w:after="200" w:line="276" w:lineRule="auto"/>
      <w:ind w:left="720"/>
    </w:pPr>
    <w:rPr>
      <w:rFonts w:ascii="Calibri" w:hAnsi="Calibri"/>
      <w:sz w:val="22"/>
      <w:szCs w:val="22"/>
    </w:rPr>
  </w:style>
  <w:style w:type="character" w:customStyle="1" w:styleId="23">
    <w:name w:val="Основной текст 2 Знак"/>
    <w:link w:val="22"/>
    <w:rsid w:val="006144D7"/>
    <w:rPr>
      <w:sz w:val="24"/>
    </w:rPr>
  </w:style>
  <w:style w:type="paragraph" w:customStyle="1" w:styleId="bodytext">
    <w:name w:val="bodytext"/>
    <w:basedOn w:val="a"/>
    <w:rsid w:val="006144D7"/>
    <w:pPr>
      <w:spacing w:before="100" w:beforeAutospacing="1" w:after="100" w:afterAutospacing="1"/>
    </w:pPr>
    <w:rPr>
      <w:szCs w:val="24"/>
    </w:rPr>
  </w:style>
  <w:style w:type="character" w:customStyle="1" w:styleId="textlight">
    <w:name w:val="textlight"/>
    <w:rsid w:val="005E7B3C"/>
  </w:style>
  <w:style w:type="character" w:customStyle="1" w:styleId="170">
    <w:name w:val="Знак Знак17"/>
    <w:rsid w:val="00F328BA"/>
    <w:rPr>
      <w:rFonts w:ascii="Arial" w:hAnsi="Arial" w:cs="Arial"/>
      <w:b/>
      <w:snapToGrid w:val="0"/>
      <w:color w:val="006600"/>
      <w:sz w:val="32"/>
      <w:szCs w:val="32"/>
      <w:lang w:val="en-US" w:eastAsia="ru-RU" w:bidi="ar-SA"/>
    </w:rPr>
  </w:style>
  <w:style w:type="character" w:customStyle="1" w:styleId="21">
    <w:name w:val="Заголовок 2 Знак1"/>
    <w:link w:val="20"/>
    <w:rsid w:val="008929E3"/>
    <w:rPr>
      <w:rFonts w:ascii="Arial" w:hAnsi="Arial" w:cs="Arial"/>
      <w:b/>
      <w:color w:val="006600"/>
      <w:sz w:val="28"/>
      <w:szCs w:val="28"/>
      <w:lang w:val="ru-RU" w:eastAsia="ru-RU" w:bidi="ar-SA"/>
    </w:rPr>
  </w:style>
  <w:style w:type="character" w:customStyle="1" w:styleId="40">
    <w:name w:val="Заголовок 4 Знак"/>
    <w:link w:val="4"/>
    <w:locked/>
    <w:rsid w:val="00F328BA"/>
    <w:rPr>
      <w:rFonts w:ascii="Arial" w:hAnsi="Arial" w:cs="Arial"/>
      <w:b/>
      <w:color w:val="006600"/>
      <w:sz w:val="24"/>
      <w:lang w:val="en-US" w:eastAsia="ru-RU" w:bidi="ar-SA"/>
    </w:rPr>
  </w:style>
  <w:style w:type="character" w:customStyle="1" w:styleId="a7">
    <w:name w:val="Верхний колонтитул Знак"/>
    <w:link w:val="a6"/>
    <w:locked/>
    <w:rsid w:val="00F328BA"/>
    <w:rPr>
      <w:lang w:val="ru-RU" w:eastAsia="ru-RU" w:bidi="ar-SA"/>
    </w:rPr>
  </w:style>
  <w:style w:type="character" w:customStyle="1" w:styleId="92">
    <w:name w:val="Знак Знак9"/>
    <w:locked/>
    <w:rsid w:val="00F328BA"/>
    <w:rPr>
      <w:sz w:val="24"/>
      <w:lang w:val="ru-RU" w:eastAsia="ru-RU" w:bidi="ar-SA"/>
    </w:rPr>
  </w:style>
  <w:style w:type="paragraph" w:customStyle="1" w:styleId="1f1">
    <w:name w:val="Основной текст1"/>
    <w:basedOn w:val="11"/>
    <w:rsid w:val="00F328BA"/>
    <w:pPr>
      <w:spacing w:before="120" w:line="360" w:lineRule="auto"/>
      <w:jc w:val="both"/>
    </w:pPr>
  </w:style>
  <w:style w:type="paragraph" w:customStyle="1" w:styleId="main1">
    <w:name w:val="main1"/>
    <w:basedOn w:val="a"/>
    <w:rsid w:val="00F328BA"/>
    <w:pPr>
      <w:ind w:left="500"/>
    </w:pPr>
    <w:rPr>
      <w:rFonts w:ascii="Verdana" w:hAnsi="Verdana"/>
      <w:i/>
      <w:color w:val="808000"/>
      <w:sz w:val="22"/>
    </w:rPr>
  </w:style>
  <w:style w:type="paragraph" w:customStyle="1" w:styleId="text">
    <w:name w:val="text"/>
    <w:basedOn w:val="a"/>
    <w:rsid w:val="00F328BA"/>
    <w:pPr>
      <w:spacing w:before="100" w:after="100"/>
      <w:jc w:val="both"/>
    </w:pPr>
    <w:rPr>
      <w:color w:val="000080"/>
    </w:rPr>
  </w:style>
  <w:style w:type="paragraph" w:customStyle="1" w:styleId="1f2">
    <w:name w:val="Нижний колонтитул1"/>
    <w:basedOn w:val="11"/>
    <w:rsid w:val="00F328BA"/>
    <w:pPr>
      <w:tabs>
        <w:tab w:val="center" w:pos="4153"/>
        <w:tab w:val="right" w:pos="8306"/>
      </w:tabs>
    </w:pPr>
    <w:rPr>
      <w:rFonts w:ascii="Arial" w:hAnsi="Arial"/>
      <w:sz w:val="20"/>
    </w:rPr>
  </w:style>
  <w:style w:type="paragraph" w:customStyle="1" w:styleId="art">
    <w:name w:val="art"/>
    <w:basedOn w:val="a"/>
    <w:rsid w:val="00F328BA"/>
    <w:pPr>
      <w:spacing w:before="100" w:after="100"/>
    </w:pPr>
  </w:style>
  <w:style w:type="character" w:customStyle="1" w:styleId="2c">
    <w:name w:val="Гиперссылка2"/>
    <w:rsid w:val="00F328BA"/>
    <w:rPr>
      <w:rFonts w:ascii="Verdana" w:hAnsi="Verdana"/>
      <w:sz w:val="14"/>
      <w:u w:val="single"/>
    </w:rPr>
  </w:style>
  <w:style w:type="character" w:customStyle="1" w:styleId="1f3">
    <w:name w:val="Строгий1"/>
    <w:rsid w:val="00F328BA"/>
    <w:rPr>
      <w:b/>
    </w:rPr>
  </w:style>
  <w:style w:type="paragraph" w:customStyle="1" w:styleId="213">
    <w:name w:val="заголовок 21"/>
    <w:basedOn w:val="11"/>
    <w:next w:val="11"/>
    <w:rsid w:val="00F328BA"/>
    <w:pPr>
      <w:keepNext/>
      <w:jc w:val="center"/>
    </w:pPr>
    <w:rPr>
      <w:rFonts w:ascii="Arial" w:hAnsi="Arial"/>
      <w:i/>
    </w:rPr>
  </w:style>
  <w:style w:type="paragraph" w:customStyle="1" w:styleId="411">
    <w:name w:val="заголовок 41"/>
    <w:basedOn w:val="11"/>
    <w:next w:val="11"/>
    <w:rsid w:val="00F328BA"/>
    <w:pPr>
      <w:keepNext/>
    </w:pPr>
    <w:rPr>
      <w:b/>
    </w:rPr>
  </w:style>
  <w:style w:type="paragraph" w:customStyle="1" w:styleId="311">
    <w:name w:val="заголовок 31"/>
    <w:basedOn w:val="11"/>
    <w:next w:val="11"/>
    <w:rsid w:val="00F328BA"/>
    <w:pPr>
      <w:keepNext/>
    </w:pPr>
    <w:rPr>
      <w:rFonts w:ascii="Arial" w:hAnsi="Arial"/>
    </w:rPr>
  </w:style>
  <w:style w:type="paragraph" w:styleId="HTML">
    <w:name w:val="HTML Preformatted"/>
    <w:basedOn w:val="a"/>
    <w:rsid w:val="00F32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agro01">
    <w:name w:val="agro01"/>
    <w:rsid w:val="00F328BA"/>
    <w:pPr>
      <w:spacing w:before="100" w:after="100"/>
    </w:pPr>
    <w:rPr>
      <w:rFonts w:ascii="Arial" w:hAnsi="Arial"/>
      <w:color w:val="008000"/>
      <w:sz w:val="16"/>
    </w:rPr>
  </w:style>
  <w:style w:type="character" w:customStyle="1" w:styleId="f">
    <w:name w:val="f"/>
    <w:basedOn w:val="a0"/>
    <w:rsid w:val="00F328BA"/>
  </w:style>
  <w:style w:type="paragraph" w:customStyle="1" w:styleId="312">
    <w:name w:val="Основной текст с отступом 31"/>
    <w:basedOn w:val="a"/>
    <w:rsid w:val="00F328BA"/>
    <w:pPr>
      <w:spacing w:line="480" w:lineRule="auto"/>
      <w:ind w:left="-567" w:firstLine="567"/>
    </w:pPr>
    <w:rPr>
      <w:sz w:val="28"/>
      <w:lang w:eastAsia="ja-JP"/>
    </w:rPr>
  </w:style>
  <w:style w:type="paragraph" w:customStyle="1" w:styleId="comm">
    <w:name w:val="comm"/>
    <w:basedOn w:val="a"/>
    <w:rsid w:val="00F328BA"/>
    <w:pPr>
      <w:autoSpaceDE w:val="0"/>
      <w:autoSpaceDN w:val="0"/>
      <w:spacing w:before="100" w:after="100"/>
    </w:pPr>
    <w:rPr>
      <w:szCs w:val="24"/>
    </w:rPr>
  </w:style>
  <w:style w:type="paragraph" w:customStyle="1" w:styleId="aff8">
    <w:name w:val="Знак"/>
    <w:basedOn w:val="a"/>
    <w:rsid w:val="00F328BA"/>
    <w:pPr>
      <w:spacing w:after="160" w:line="240" w:lineRule="exact"/>
    </w:pPr>
    <w:rPr>
      <w:rFonts w:ascii="Tahoma" w:hAnsi="Tahoma"/>
      <w:sz w:val="20"/>
      <w:lang w:val="en-US" w:eastAsia="en-US"/>
    </w:rPr>
  </w:style>
  <w:style w:type="character" w:customStyle="1" w:styleId="skypepnhmark">
    <w:name w:val="skype_pnh_mark"/>
    <w:rsid w:val="00F328BA"/>
    <w:rPr>
      <w:vanish/>
      <w:webHidden w:val="0"/>
      <w:specVanish w:val="0"/>
    </w:rPr>
  </w:style>
  <w:style w:type="character" w:customStyle="1" w:styleId="skypepnhcontainer">
    <w:name w:val="skype_pnh_container"/>
    <w:basedOn w:val="a0"/>
    <w:rsid w:val="00F328BA"/>
  </w:style>
  <w:style w:type="character" w:customStyle="1" w:styleId="skypepnhdropartspan">
    <w:name w:val="skype_pnh_dropart_span"/>
    <w:basedOn w:val="a0"/>
    <w:rsid w:val="00F328BA"/>
  </w:style>
  <w:style w:type="character" w:customStyle="1" w:styleId="skypepnhtextspan">
    <w:name w:val="skype_pnh_text_span"/>
    <w:basedOn w:val="a0"/>
    <w:rsid w:val="00F328BA"/>
  </w:style>
  <w:style w:type="character" w:customStyle="1" w:styleId="skypepnhrightspan">
    <w:name w:val="skype_pnh_right_span"/>
    <w:basedOn w:val="a0"/>
    <w:rsid w:val="00F328BA"/>
  </w:style>
  <w:style w:type="character" w:customStyle="1" w:styleId="text1">
    <w:name w:val="text1"/>
    <w:rsid w:val="00F328BA"/>
    <w:rPr>
      <w:rFonts w:ascii="Tahoma" w:hAnsi="Tahoma" w:cs="Tahoma" w:hint="default"/>
      <w:color w:val="000000"/>
      <w:sz w:val="17"/>
      <w:szCs w:val="17"/>
    </w:rPr>
  </w:style>
  <w:style w:type="paragraph" w:customStyle="1" w:styleId="313">
    <w:name w:val="Заголовок 31"/>
    <w:basedOn w:val="a"/>
    <w:next w:val="a"/>
    <w:rsid w:val="00F328BA"/>
    <w:pPr>
      <w:keepNext/>
      <w:spacing w:before="240" w:after="60"/>
      <w:ind w:left="2124" w:hanging="708"/>
      <w:outlineLvl w:val="2"/>
    </w:pPr>
    <w:rPr>
      <w:rFonts w:ascii="TimesET" w:hAnsi="TimesET"/>
      <w:b/>
    </w:rPr>
  </w:style>
  <w:style w:type="paragraph" w:customStyle="1" w:styleId="p1">
    <w:name w:val="p1"/>
    <w:basedOn w:val="a"/>
    <w:rsid w:val="00F328BA"/>
    <w:pPr>
      <w:spacing w:before="100" w:beforeAutospacing="1" w:after="100" w:afterAutospacing="1"/>
    </w:pPr>
    <w:rPr>
      <w:szCs w:val="24"/>
    </w:rPr>
  </w:style>
  <w:style w:type="character" w:customStyle="1" w:styleId="type">
    <w:name w:val="type"/>
    <w:basedOn w:val="a0"/>
    <w:rsid w:val="00F328BA"/>
  </w:style>
  <w:style w:type="character" w:customStyle="1" w:styleId="value">
    <w:name w:val="value"/>
    <w:basedOn w:val="a0"/>
    <w:rsid w:val="00F328BA"/>
  </w:style>
  <w:style w:type="paragraph" w:customStyle="1" w:styleId="name">
    <w:name w:val="name"/>
    <w:basedOn w:val="a"/>
    <w:rsid w:val="00F328BA"/>
    <w:pPr>
      <w:spacing w:before="100" w:beforeAutospacing="1" w:after="100" w:afterAutospacing="1"/>
    </w:pPr>
    <w:rPr>
      <w:szCs w:val="24"/>
    </w:rPr>
  </w:style>
  <w:style w:type="paragraph" w:customStyle="1" w:styleId="desc">
    <w:name w:val="desc"/>
    <w:basedOn w:val="a"/>
    <w:rsid w:val="00F328BA"/>
    <w:pPr>
      <w:spacing w:before="100" w:beforeAutospacing="1" w:after="100" w:afterAutospacing="1"/>
    </w:pPr>
    <w:rPr>
      <w:szCs w:val="24"/>
    </w:rPr>
  </w:style>
  <w:style w:type="paragraph" w:customStyle="1" w:styleId="artsnipet">
    <w:name w:val="artsnipet"/>
    <w:basedOn w:val="a"/>
    <w:rsid w:val="00F328BA"/>
    <w:pPr>
      <w:spacing w:before="100" w:beforeAutospacing="1" w:after="100" w:afterAutospacing="1"/>
    </w:pPr>
    <w:rPr>
      <w:szCs w:val="24"/>
    </w:rPr>
  </w:style>
  <w:style w:type="paragraph" w:customStyle="1" w:styleId="p2">
    <w:name w:val="p2"/>
    <w:basedOn w:val="a"/>
    <w:rsid w:val="00F328BA"/>
    <w:pPr>
      <w:spacing w:before="100" w:beforeAutospacing="1" w:after="100" w:afterAutospacing="1"/>
    </w:pPr>
    <w:rPr>
      <w:szCs w:val="24"/>
    </w:rPr>
  </w:style>
  <w:style w:type="character" w:customStyle="1" w:styleId="s1">
    <w:name w:val="s1"/>
    <w:basedOn w:val="a0"/>
    <w:rsid w:val="00F328BA"/>
  </w:style>
  <w:style w:type="paragraph" w:customStyle="1" w:styleId="p3">
    <w:name w:val="p3"/>
    <w:basedOn w:val="a"/>
    <w:rsid w:val="00F328BA"/>
    <w:pPr>
      <w:spacing w:before="100" w:beforeAutospacing="1" w:after="100" w:afterAutospacing="1"/>
    </w:pPr>
    <w:rPr>
      <w:szCs w:val="24"/>
    </w:rPr>
  </w:style>
  <w:style w:type="character" w:customStyle="1" w:styleId="paragraph">
    <w:name w:val="paragraph"/>
    <w:basedOn w:val="a0"/>
    <w:rsid w:val="00F328BA"/>
  </w:style>
  <w:style w:type="paragraph" w:customStyle="1" w:styleId="text3">
    <w:name w:val="text3"/>
    <w:basedOn w:val="a"/>
    <w:rsid w:val="00F328BA"/>
    <w:pPr>
      <w:spacing w:line="336" w:lineRule="atLeast"/>
    </w:pPr>
    <w:rPr>
      <w:sz w:val="18"/>
      <w:szCs w:val="18"/>
    </w:rPr>
  </w:style>
  <w:style w:type="character" w:customStyle="1" w:styleId="aaa1">
    <w:name w:val="aaa1"/>
    <w:rsid w:val="00F328BA"/>
    <w:rPr>
      <w:rFonts w:ascii="Verdana" w:hAnsi="Verdana" w:hint="default"/>
      <w:sz w:val="15"/>
      <w:szCs w:val="15"/>
    </w:rPr>
  </w:style>
  <w:style w:type="character" w:customStyle="1" w:styleId="newstext">
    <w:name w:val="newstext"/>
    <w:basedOn w:val="a0"/>
    <w:rsid w:val="00F328BA"/>
  </w:style>
  <w:style w:type="character" w:customStyle="1" w:styleId="72">
    <w:name w:val="Знак Знак7"/>
    <w:locked/>
    <w:rsid w:val="00F328BA"/>
    <w:rPr>
      <w:rFonts w:ascii="Cambria" w:hAnsi="Cambria" w:cs="Cambria"/>
      <w:b/>
      <w:bCs/>
      <w:color w:val="365F91"/>
      <w:sz w:val="28"/>
      <w:szCs w:val="28"/>
      <w:lang w:val="x-none" w:eastAsia="ru-RU"/>
    </w:rPr>
  </w:style>
  <w:style w:type="character" w:customStyle="1" w:styleId="64">
    <w:name w:val="Знак Знак6"/>
    <w:locked/>
    <w:rsid w:val="00F328BA"/>
    <w:rPr>
      <w:rFonts w:ascii="Cambria" w:hAnsi="Cambria" w:cs="Cambria"/>
      <w:b/>
      <w:bCs/>
      <w:color w:val="4F81BD"/>
      <w:sz w:val="26"/>
      <w:szCs w:val="26"/>
      <w:lang w:val="x-none" w:eastAsia="ru-RU"/>
    </w:rPr>
  </w:style>
  <w:style w:type="paragraph" w:customStyle="1" w:styleId="ConsPlusTitle">
    <w:name w:val="ConsPlusTitle"/>
    <w:rsid w:val="00F328BA"/>
    <w:pPr>
      <w:widowControl w:val="0"/>
      <w:autoSpaceDE w:val="0"/>
      <w:autoSpaceDN w:val="0"/>
      <w:adjustRightInd w:val="0"/>
    </w:pPr>
    <w:rPr>
      <w:rFonts w:ascii="Arial" w:hAnsi="Arial" w:cs="Arial"/>
      <w:b/>
      <w:bCs/>
    </w:rPr>
  </w:style>
  <w:style w:type="character" w:customStyle="1" w:styleId="CharacterStyle1">
    <w:name w:val="Character Style 1"/>
    <w:rsid w:val="00F328BA"/>
    <w:rPr>
      <w:rFonts w:ascii="Garamond" w:hAnsi="Garamond" w:cs="Garamond"/>
      <w:sz w:val="27"/>
      <w:szCs w:val="27"/>
    </w:rPr>
  </w:style>
  <w:style w:type="paragraph" w:customStyle="1" w:styleId="SCGenL1">
    <w:name w:val="SCGen L1"/>
    <w:basedOn w:val="a"/>
    <w:rsid w:val="00F328BA"/>
    <w:pPr>
      <w:tabs>
        <w:tab w:val="num" w:pos="720"/>
      </w:tabs>
      <w:kinsoku w:val="0"/>
      <w:spacing w:after="240"/>
      <w:ind w:left="720" w:hanging="720"/>
      <w:jc w:val="both"/>
      <w:outlineLvl w:val="0"/>
    </w:pPr>
    <w:rPr>
      <w:spacing w:val="-10"/>
      <w:szCs w:val="24"/>
      <w:lang w:val="en-US" w:eastAsia="en-US"/>
    </w:rPr>
  </w:style>
  <w:style w:type="paragraph" w:customStyle="1" w:styleId="SCGenL2">
    <w:name w:val="SCGen L2"/>
    <w:basedOn w:val="a"/>
    <w:rsid w:val="00F328BA"/>
    <w:pPr>
      <w:tabs>
        <w:tab w:val="num" w:pos="1713"/>
      </w:tabs>
      <w:kinsoku w:val="0"/>
      <w:spacing w:after="240"/>
      <w:ind w:left="1713" w:hanging="720"/>
      <w:jc w:val="both"/>
      <w:outlineLvl w:val="1"/>
    </w:pPr>
    <w:rPr>
      <w:spacing w:val="-10"/>
      <w:szCs w:val="24"/>
      <w:lang w:val="en-US" w:eastAsia="en-US"/>
    </w:rPr>
  </w:style>
  <w:style w:type="paragraph" w:customStyle="1" w:styleId="SCGenL3">
    <w:name w:val="SCGen L3"/>
    <w:basedOn w:val="a"/>
    <w:rsid w:val="00F328BA"/>
    <w:pPr>
      <w:tabs>
        <w:tab w:val="num" w:pos="2160"/>
      </w:tabs>
      <w:kinsoku w:val="0"/>
      <w:spacing w:after="240"/>
      <w:ind w:left="2160" w:hanging="432"/>
      <w:jc w:val="both"/>
      <w:outlineLvl w:val="2"/>
    </w:pPr>
    <w:rPr>
      <w:spacing w:val="-10"/>
      <w:szCs w:val="24"/>
      <w:lang w:val="en-US" w:eastAsia="en-US"/>
    </w:rPr>
  </w:style>
  <w:style w:type="paragraph" w:customStyle="1" w:styleId="SCGenL4">
    <w:name w:val="SCGen L4"/>
    <w:basedOn w:val="a"/>
    <w:rsid w:val="00F328BA"/>
    <w:pPr>
      <w:tabs>
        <w:tab w:val="num" w:pos="2880"/>
      </w:tabs>
      <w:kinsoku w:val="0"/>
      <w:spacing w:after="240"/>
      <w:ind w:left="2880" w:hanging="720"/>
      <w:jc w:val="both"/>
      <w:outlineLvl w:val="3"/>
    </w:pPr>
    <w:rPr>
      <w:spacing w:val="-10"/>
      <w:szCs w:val="24"/>
      <w:lang w:val="en-US" w:eastAsia="en-US"/>
    </w:rPr>
  </w:style>
  <w:style w:type="paragraph" w:customStyle="1" w:styleId="SCGenL5">
    <w:name w:val="SCGen L5"/>
    <w:basedOn w:val="a"/>
    <w:rsid w:val="00F328BA"/>
    <w:pPr>
      <w:tabs>
        <w:tab w:val="num" w:pos="3600"/>
      </w:tabs>
      <w:kinsoku w:val="0"/>
      <w:spacing w:after="240"/>
      <w:ind w:left="3600" w:hanging="432"/>
      <w:jc w:val="both"/>
    </w:pPr>
    <w:rPr>
      <w:spacing w:val="-10"/>
      <w:szCs w:val="24"/>
      <w:lang w:val="en-US" w:eastAsia="en-US"/>
    </w:rPr>
  </w:style>
  <w:style w:type="paragraph" w:customStyle="1" w:styleId="SCGenL6">
    <w:name w:val="SCGen L6"/>
    <w:basedOn w:val="a"/>
    <w:rsid w:val="00F328BA"/>
    <w:pPr>
      <w:tabs>
        <w:tab w:val="num" w:pos="4320"/>
      </w:tabs>
      <w:kinsoku w:val="0"/>
      <w:spacing w:after="240"/>
      <w:ind w:left="4320" w:hanging="720"/>
      <w:jc w:val="both"/>
    </w:pPr>
    <w:rPr>
      <w:spacing w:val="-10"/>
      <w:szCs w:val="24"/>
      <w:lang w:val="en-US" w:eastAsia="en-US"/>
    </w:rPr>
  </w:style>
  <w:style w:type="paragraph" w:customStyle="1" w:styleId="SCGenL7">
    <w:name w:val="SCGen L7"/>
    <w:basedOn w:val="a"/>
    <w:rsid w:val="00F328BA"/>
    <w:pPr>
      <w:tabs>
        <w:tab w:val="num" w:pos="5040"/>
      </w:tabs>
      <w:kinsoku w:val="0"/>
      <w:spacing w:after="240"/>
      <w:ind w:left="5040" w:hanging="360"/>
      <w:jc w:val="both"/>
    </w:pPr>
    <w:rPr>
      <w:spacing w:val="-10"/>
      <w:szCs w:val="24"/>
      <w:lang w:val="en-US" w:eastAsia="en-US"/>
    </w:rPr>
  </w:style>
  <w:style w:type="paragraph" w:customStyle="1" w:styleId="SCGenL8">
    <w:name w:val="SCGen L8"/>
    <w:basedOn w:val="a"/>
    <w:rsid w:val="00F328BA"/>
    <w:pPr>
      <w:tabs>
        <w:tab w:val="num" w:pos="5760"/>
      </w:tabs>
      <w:kinsoku w:val="0"/>
      <w:spacing w:after="240"/>
      <w:ind w:left="5760" w:hanging="360"/>
      <w:jc w:val="both"/>
    </w:pPr>
    <w:rPr>
      <w:spacing w:val="-10"/>
      <w:szCs w:val="24"/>
      <w:lang w:val="en-US" w:eastAsia="en-US"/>
    </w:rPr>
  </w:style>
  <w:style w:type="paragraph" w:customStyle="1" w:styleId="SCGenL9">
    <w:name w:val="SCGen L9"/>
    <w:basedOn w:val="a"/>
    <w:rsid w:val="00F328BA"/>
    <w:pPr>
      <w:tabs>
        <w:tab w:val="num" w:pos="6480"/>
      </w:tabs>
      <w:kinsoku w:val="0"/>
      <w:spacing w:after="240"/>
      <w:ind w:left="6480" w:hanging="360"/>
      <w:jc w:val="both"/>
    </w:pPr>
    <w:rPr>
      <w:spacing w:val="-10"/>
      <w:szCs w:val="24"/>
      <w:lang w:val="en-US" w:eastAsia="en-US"/>
    </w:rPr>
  </w:style>
  <w:style w:type="character" w:customStyle="1" w:styleId="CharacterStyle2">
    <w:name w:val="Character Style 2"/>
    <w:rsid w:val="00F328BA"/>
    <w:rPr>
      <w:sz w:val="20"/>
      <w:szCs w:val="20"/>
    </w:rPr>
  </w:style>
  <w:style w:type="paragraph" w:customStyle="1" w:styleId="1f4">
    <w:name w:val="Абзац списка1"/>
    <w:basedOn w:val="a"/>
    <w:link w:val="1f5"/>
    <w:rsid w:val="00F328BA"/>
    <w:pPr>
      <w:spacing w:after="200" w:line="276" w:lineRule="auto"/>
      <w:ind w:left="720"/>
    </w:pPr>
    <w:rPr>
      <w:rFonts w:ascii="Calibri" w:eastAsia="Calibri" w:hAnsi="Calibri" w:cs="Calibri"/>
      <w:sz w:val="22"/>
      <w:szCs w:val="22"/>
      <w:lang w:eastAsia="en-US"/>
    </w:rPr>
  </w:style>
  <w:style w:type="character" w:customStyle="1" w:styleId="1f5">
    <w:name w:val="Абзац списка1 Знак"/>
    <w:link w:val="1f4"/>
    <w:locked/>
    <w:rsid w:val="00F328BA"/>
    <w:rPr>
      <w:rFonts w:ascii="Calibri" w:eastAsia="Calibri" w:hAnsi="Calibri" w:cs="Calibri"/>
      <w:sz w:val="22"/>
      <w:szCs w:val="22"/>
      <w:lang w:val="ru-RU" w:eastAsia="en-US" w:bidi="ar-SA"/>
    </w:rPr>
  </w:style>
  <w:style w:type="paragraph" w:customStyle="1" w:styleId="aff9">
    <w:name w:val="Название диаграммы"/>
    <w:aliases w:val="таблицы"/>
    <w:basedOn w:val="a"/>
    <w:rsid w:val="00F328BA"/>
    <w:pPr>
      <w:keepNext/>
      <w:spacing w:line="312" w:lineRule="auto"/>
      <w:ind w:firstLine="567"/>
    </w:pPr>
    <w:rPr>
      <w:rFonts w:ascii="Calibri" w:eastAsia="Calibri" w:hAnsi="Calibri" w:cs="Calibri"/>
      <w:b/>
      <w:bCs/>
      <w:color w:val="54A738"/>
      <w:sz w:val="22"/>
      <w:szCs w:val="22"/>
      <w:lang w:eastAsia="en-US"/>
    </w:rPr>
  </w:style>
  <w:style w:type="character" w:customStyle="1" w:styleId="Heading2Char">
    <w:name w:val="Heading 2 Char"/>
    <w:locked/>
    <w:rsid w:val="00F328BA"/>
    <w:rPr>
      <w:rFonts w:ascii="Calibri" w:hAnsi="Calibri" w:cs="Calibri"/>
      <w:b/>
      <w:bCs/>
      <w:color w:val="0F6FC6"/>
      <w:sz w:val="26"/>
      <w:szCs w:val="26"/>
    </w:rPr>
  </w:style>
  <w:style w:type="character" w:customStyle="1" w:styleId="Heading1Char">
    <w:name w:val="Heading 1 Char"/>
    <w:locked/>
    <w:rsid w:val="00F328BA"/>
    <w:rPr>
      <w:rFonts w:ascii="Calibri" w:hAnsi="Calibri" w:cs="Calibri"/>
      <w:b/>
      <w:bCs/>
      <w:color w:val="0B5294"/>
      <w:sz w:val="28"/>
      <w:szCs w:val="28"/>
      <w:lang w:val="ru-RU" w:eastAsia="en-US" w:bidi="ar-SA"/>
    </w:rPr>
  </w:style>
  <w:style w:type="character" w:customStyle="1" w:styleId="Heading3Char">
    <w:name w:val="Heading 3 Char"/>
    <w:locked/>
    <w:rsid w:val="00F328BA"/>
    <w:rPr>
      <w:rFonts w:ascii="Calibri" w:hAnsi="Calibri" w:cs="Calibri"/>
      <w:b/>
      <w:bCs/>
      <w:color w:val="0F6FC6"/>
      <w:sz w:val="24"/>
      <w:szCs w:val="22"/>
      <w:lang w:val="ru-RU" w:eastAsia="en-US" w:bidi="ar-SA"/>
    </w:rPr>
  </w:style>
  <w:style w:type="paragraph" w:customStyle="1" w:styleId="1f6">
    <w:name w:val="Дата1"/>
    <w:basedOn w:val="a"/>
    <w:rsid w:val="00F328BA"/>
    <w:pPr>
      <w:spacing w:before="100" w:beforeAutospacing="1" w:after="100" w:afterAutospacing="1"/>
    </w:pPr>
    <w:rPr>
      <w:szCs w:val="24"/>
    </w:rPr>
  </w:style>
  <w:style w:type="paragraph" w:customStyle="1" w:styleId="clearintro">
    <w:name w:val="clear intro"/>
    <w:basedOn w:val="a"/>
    <w:rsid w:val="00F328BA"/>
    <w:pPr>
      <w:spacing w:before="100" w:beforeAutospacing="1" w:after="100" w:afterAutospacing="1"/>
    </w:pPr>
    <w:rPr>
      <w:szCs w:val="24"/>
    </w:rPr>
  </w:style>
  <w:style w:type="character" w:customStyle="1" w:styleId="firstletter">
    <w:name w:val="firstletter"/>
    <w:basedOn w:val="a0"/>
    <w:rsid w:val="00F328BA"/>
  </w:style>
  <w:style w:type="paragraph" w:customStyle="1" w:styleId="clear">
    <w:name w:val="clear"/>
    <w:basedOn w:val="a"/>
    <w:rsid w:val="00F328BA"/>
    <w:pPr>
      <w:spacing w:before="100" w:beforeAutospacing="1" w:after="100" w:afterAutospacing="1"/>
    </w:pPr>
    <w:rPr>
      <w:szCs w:val="24"/>
    </w:rPr>
  </w:style>
  <w:style w:type="paragraph" w:customStyle="1" w:styleId="xl24">
    <w:name w:val="xl24"/>
    <w:basedOn w:val="a"/>
    <w:rsid w:val="00F328B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sz w:val="18"/>
      <w:szCs w:val="18"/>
    </w:rPr>
  </w:style>
  <w:style w:type="paragraph" w:customStyle="1" w:styleId="xl25">
    <w:name w:val="xl25"/>
    <w:basedOn w:val="a"/>
    <w:rsid w:val="00F328BA"/>
    <w:pPr>
      <w:shd w:val="clear" w:color="auto" w:fill="FF99CC"/>
      <w:spacing w:before="100" w:beforeAutospacing="1" w:after="100" w:afterAutospacing="1"/>
    </w:pPr>
    <w:rPr>
      <w:b/>
      <w:bCs/>
      <w:i/>
      <w:iCs/>
      <w:szCs w:val="24"/>
    </w:rPr>
  </w:style>
  <w:style w:type="paragraph" w:customStyle="1" w:styleId="xl26">
    <w:name w:val="xl26"/>
    <w:basedOn w:val="a"/>
    <w:rsid w:val="00F328B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sz w:val="18"/>
      <w:szCs w:val="18"/>
    </w:rPr>
  </w:style>
  <w:style w:type="paragraph" w:customStyle="1" w:styleId="xl27">
    <w:name w:val="xl27"/>
    <w:basedOn w:val="a"/>
    <w:rsid w:val="00F328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8">
    <w:name w:val="xl28"/>
    <w:basedOn w:val="a"/>
    <w:rsid w:val="00F328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9">
    <w:name w:val="xl29"/>
    <w:basedOn w:val="a"/>
    <w:rsid w:val="00F32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
    <w:name w:val="xl30"/>
    <w:basedOn w:val="a"/>
    <w:rsid w:val="00F32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
    <w:name w:val="xl31"/>
    <w:basedOn w:val="a"/>
    <w:rsid w:val="00F328B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sz w:val="18"/>
      <w:szCs w:val="18"/>
    </w:rPr>
  </w:style>
  <w:style w:type="paragraph" w:customStyle="1" w:styleId="xl32">
    <w:name w:val="xl32"/>
    <w:basedOn w:val="a"/>
    <w:rsid w:val="00F328BA"/>
    <w:pPr>
      <w:shd w:val="clear" w:color="auto" w:fill="FF99CC"/>
      <w:spacing w:before="100" w:beforeAutospacing="1" w:after="100" w:afterAutospacing="1"/>
      <w:textAlignment w:val="center"/>
    </w:pPr>
    <w:rPr>
      <w:b/>
      <w:bCs/>
      <w:i/>
      <w:iCs/>
      <w:szCs w:val="24"/>
    </w:rPr>
  </w:style>
  <w:style w:type="paragraph" w:customStyle="1" w:styleId="xl33">
    <w:name w:val="xl33"/>
    <w:basedOn w:val="a"/>
    <w:rsid w:val="00F328BA"/>
    <w:pPr>
      <w:pBdr>
        <w:left w:val="single" w:sz="4" w:space="0" w:color="auto"/>
        <w:right w:val="single" w:sz="4" w:space="0" w:color="auto"/>
      </w:pBdr>
      <w:shd w:val="clear" w:color="auto" w:fill="99CCFF"/>
      <w:spacing w:before="100" w:beforeAutospacing="1" w:after="100" w:afterAutospacing="1"/>
      <w:jc w:val="center"/>
      <w:textAlignment w:val="center"/>
    </w:pPr>
    <w:rPr>
      <w:sz w:val="18"/>
      <w:szCs w:val="18"/>
    </w:rPr>
  </w:style>
  <w:style w:type="paragraph" w:customStyle="1" w:styleId="xl34">
    <w:name w:val="xl34"/>
    <w:basedOn w:val="a"/>
    <w:rsid w:val="00F328BA"/>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35">
    <w:name w:val="xl35"/>
    <w:basedOn w:val="a"/>
    <w:rsid w:val="00F328BA"/>
    <w:pPr>
      <w:spacing w:before="100" w:beforeAutospacing="1" w:after="100" w:afterAutospacing="1"/>
    </w:pPr>
    <w:rPr>
      <w:sz w:val="18"/>
      <w:szCs w:val="18"/>
    </w:rPr>
  </w:style>
  <w:style w:type="paragraph" w:customStyle="1" w:styleId="xl36">
    <w:name w:val="xl36"/>
    <w:basedOn w:val="a"/>
    <w:rsid w:val="00F328BA"/>
    <w:pPr>
      <w:spacing w:before="100" w:beforeAutospacing="1" w:after="100" w:afterAutospacing="1"/>
      <w:jc w:val="center"/>
      <w:textAlignment w:val="center"/>
    </w:pPr>
    <w:rPr>
      <w:sz w:val="18"/>
      <w:szCs w:val="18"/>
    </w:rPr>
  </w:style>
  <w:style w:type="paragraph" w:customStyle="1" w:styleId="xl37">
    <w:name w:val="xl37"/>
    <w:basedOn w:val="a"/>
    <w:rsid w:val="00F32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8">
    <w:name w:val="xl38"/>
    <w:basedOn w:val="a"/>
    <w:rsid w:val="00F328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
    <w:name w:val="xl39"/>
    <w:basedOn w:val="a"/>
    <w:rsid w:val="00F328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
    <w:name w:val="xl40"/>
    <w:basedOn w:val="a"/>
    <w:rsid w:val="00F328B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1">
    <w:name w:val="xl41"/>
    <w:basedOn w:val="a"/>
    <w:rsid w:val="00F328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42">
    <w:name w:val="xl42"/>
    <w:basedOn w:val="a"/>
    <w:rsid w:val="00F328BA"/>
    <w:pPr>
      <w:shd w:val="clear" w:color="auto" w:fill="FF99CC"/>
      <w:spacing w:before="100" w:beforeAutospacing="1" w:after="100" w:afterAutospacing="1"/>
      <w:jc w:val="center"/>
      <w:textAlignment w:val="center"/>
    </w:pPr>
    <w:rPr>
      <w:sz w:val="18"/>
      <w:szCs w:val="18"/>
    </w:rPr>
  </w:style>
  <w:style w:type="paragraph" w:customStyle="1" w:styleId="xl43">
    <w:name w:val="xl43"/>
    <w:basedOn w:val="a"/>
    <w:rsid w:val="00F328B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i/>
      <w:iCs/>
      <w:szCs w:val="24"/>
    </w:rPr>
  </w:style>
  <w:style w:type="paragraph" w:customStyle="1" w:styleId="xl44">
    <w:name w:val="xl44"/>
    <w:basedOn w:val="a"/>
    <w:rsid w:val="00F328BA"/>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sz w:val="18"/>
      <w:szCs w:val="18"/>
    </w:rPr>
  </w:style>
  <w:style w:type="paragraph" w:customStyle="1" w:styleId="xl45">
    <w:name w:val="xl45"/>
    <w:basedOn w:val="a"/>
    <w:rsid w:val="00F328BA"/>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sz w:val="18"/>
      <w:szCs w:val="18"/>
    </w:rPr>
  </w:style>
  <w:style w:type="paragraph" w:customStyle="1" w:styleId="xl46">
    <w:name w:val="xl46"/>
    <w:basedOn w:val="a"/>
    <w:rsid w:val="00F328B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7">
    <w:name w:val="xl47"/>
    <w:basedOn w:val="a"/>
    <w:rsid w:val="00F328BA"/>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48">
    <w:name w:val="xl48"/>
    <w:basedOn w:val="a"/>
    <w:rsid w:val="00F328B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49">
    <w:name w:val="xl49"/>
    <w:basedOn w:val="a"/>
    <w:rsid w:val="00F328BA"/>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
    <w:rsid w:val="00F328BA"/>
    <w:pPr>
      <w:pBdr>
        <w:top w:val="single" w:sz="8" w:space="0" w:color="auto"/>
      </w:pBdr>
      <w:spacing w:before="100" w:beforeAutospacing="1" w:after="100" w:afterAutospacing="1"/>
      <w:textAlignment w:val="center"/>
    </w:pPr>
    <w:rPr>
      <w:sz w:val="18"/>
      <w:szCs w:val="18"/>
    </w:rPr>
  </w:style>
  <w:style w:type="paragraph" w:customStyle="1" w:styleId="xl51">
    <w:name w:val="xl51"/>
    <w:basedOn w:val="a"/>
    <w:rsid w:val="00F328B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52">
    <w:name w:val="xl52"/>
    <w:basedOn w:val="a"/>
    <w:rsid w:val="00F328B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
    <w:name w:val="xl53"/>
    <w:basedOn w:val="a"/>
    <w:rsid w:val="00F328B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4">
    <w:name w:val="xl54"/>
    <w:basedOn w:val="a"/>
    <w:rsid w:val="00F328B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55">
    <w:name w:val="xl55"/>
    <w:basedOn w:val="a"/>
    <w:rsid w:val="00F328BA"/>
    <w:pPr>
      <w:pBdr>
        <w:top w:val="single" w:sz="8" w:space="0" w:color="auto"/>
        <w:right w:val="single" w:sz="8" w:space="0" w:color="auto"/>
      </w:pBdr>
      <w:spacing w:before="100" w:beforeAutospacing="1" w:after="100" w:afterAutospacing="1"/>
    </w:pPr>
    <w:rPr>
      <w:szCs w:val="24"/>
    </w:rPr>
  </w:style>
  <w:style w:type="paragraph" w:customStyle="1" w:styleId="xl56">
    <w:name w:val="xl56"/>
    <w:basedOn w:val="a"/>
    <w:rsid w:val="00F328BA"/>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57">
    <w:name w:val="xl57"/>
    <w:basedOn w:val="a"/>
    <w:rsid w:val="00F328BA"/>
    <w:pPr>
      <w:pBdr>
        <w:right w:val="single" w:sz="8" w:space="0" w:color="auto"/>
      </w:pBdr>
      <w:spacing w:before="100" w:beforeAutospacing="1" w:after="100" w:afterAutospacing="1"/>
    </w:pPr>
    <w:rPr>
      <w:szCs w:val="24"/>
    </w:rPr>
  </w:style>
  <w:style w:type="paragraph" w:customStyle="1" w:styleId="xl58">
    <w:name w:val="xl58"/>
    <w:basedOn w:val="a"/>
    <w:rsid w:val="00F328BA"/>
    <w:pPr>
      <w:pBdr>
        <w:top w:val="single" w:sz="4"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59">
    <w:name w:val="xl59"/>
    <w:basedOn w:val="a"/>
    <w:rsid w:val="00F328BA"/>
    <w:pPr>
      <w:pBdr>
        <w:bottom w:val="single" w:sz="8" w:space="0" w:color="auto"/>
        <w:right w:val="single" w:sz="8" w:space="0" w:color="auto"/>
      </w:pBdr>
      <w:spacing w:before="100" w:beforeAutospacing="1" w:after="100" w:afterAutospacing="1"/>
    </w:pPr>
    <w:rPr>
      <w:szCs w:val="24"/>
    </w:rPr>
  </w:style>
  <w:style w:type="paragraph" w:customStyle="1" w:styleId="xl60">
    <w:name w:val="xl60"/>
    <w:basedOn w:val="a"/>
    <w:rsid w:val="00F328BA"/>
    <w:pPr>
      <w:pBdr>
        <w:top w:val="single" w:sz="8" w:space="0" w:color="auto"/>
        <w:left w:val="single" w:sz="8" w:space="0" w:color="auto"/>
      </w:pBdr>
      <w:spacing w:before="100" w:beforeAutospacing="1" w:after="100" w:afterAutospacing="1"/>
    </w:pPr>
    <w:rPr>
      <w:sz w:val="18"/>
      <w:szCs w:val="18"/>
    </w:rPr>
  </w:style>
  <w:style w:type="paragraph" w:customStyle="1" w:styleId="xl61">
    <w:name w:val="xl61"/>
    <w:basedOn w:val="a"/>
    <w:rsid w:val="00F328BA"/>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rsid w:val="00F328BA"/>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rsid w:val="00F328BA"/>
    <w:pPr>
      <w:pBdr>
        <w:left w:val="single" w:sz="8" w:space="0" w:color="auto"/>
      </w:pBdr>
      <w:spacing w:before="100" w:beforeAutospacing="1" w:after="100" w:afterAutospacing="1"/>
    </w:pPr>
    <w:rPr>
      <w:sz w:val="18"/>
      <w:szCs w:val="18"/>
    </w:rPr>
  </w:style>
  <w:style w:type="paragraph" w:customStyle="1" w:styleId="xl64">
    <w:name w:val="xl64"/>
    <w:basedOn w:val="a"/>
    <w:rsid w:val="00F328BA"/>
    <w:pPr>
      <w:pBdr>
        <w:left w:val="single" w:sz="8" w:space="0" w:color="auto"/>
        <w:bottom w:val="single" w:sz="8" w:space="0" w:color="auto"/>
      </w:pBdr>
      <w:spacing w:before="100" w:beforeAutospacing="1" w:after="100" w:afterAutospacing="1"/>
    </w:pPr>
    <w:rPr>
      <w:sz w:val="18"/>
      <w:szCs w:val="18"/>
    </w:rPr>
  </w:style>
  <w:style w:type="paragraph" w:customStyle="1" w:styleId="xl65">
    <w:name w:val="xl65"/>
    <w:basedOn w:val="a"/>
    <w:rsid w:val="00F328B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F328BA"/>
    <w:pPr>
      <w:pBdr>
        <w:top w:val="single" w:sz="8" w:space="0" w:color="auto"/>
      </w:pBdr>
      <w:spacing w:before="100" w:beforeAutospacing="1" w:after="100" w:afterAutospacing="1"/>
    </w:pPr>
    <w:rPr>
      <w:sz w:val="18"/>
      <w:szCs w:val="18"/>
    </w:rPr>
  </w:style>
  <w:style w:type="paragraph" w:customStyle="1" w:styleId="xl67">
    <w:name w:val="xl67"/>
    <w:basedOn w:val="a"/>
    <w:rsid w:val="00F328B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F328B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character" w:customStyle="1" w:styleId="company-bold">
    <w:name w:val="company-bold"/>
    <w:basedOn w:val="a0"/>
    <w:rsid w:val="00F328BA"/>
  </w:style>
  <w:style w:type="character" w:customStyle="1" w:styleId="Heading4Char">
    <w:name w:val="Heading 4 Char"/>
    <w:locked/>
    <w:rsid w:val="00F328BA"/>
    <w:rPr>
      <w:rFonts w:cs="Calibri"/>
      <w:b/>
      <w:bCs/>
      <w:i/>
      <w:iCs/>
      <w:color w:val="0F6FC6"/>
      <w:sz w:val="22"/>
      <w:szCs w:val="22"/>
      <w:lang w:val="x-none" w:eastAsia="en-US"/>
    </w:rPr>
  </w:style>
  <w:style w:type="paragraph" w:customStyle="1" w:styleId="tu">
    <w:name w:val="tu"/>
    <w:basedOn w:val="a"/>
    <w:rsid w:val="00F328BA"/>
    <w:pPr>
      <w:spacing w:before="100" w:beforeAutospacing="1" w:after="100" w:afterAutospacing="1"/>
    </w:pPr>
    <w:rPr>
      <w:szCs w:val="24"/>
    </w:rPr>
  </w:style>
  <w:style w:type="character" w:customStyle="1" w:styleId="af3">
    <w:name w:val="Название Знак"/>
    <w:link w:val="af2"/>
    <w:locked/>
    <w:rsid w:val="00F328BA"/>
    <w:rPr>
      <w:i/>
      <w:sz w:val="24"/>
      <w:lang w:val="ru-RU" w:eastAsia="ru-RU" w:bidi="ar-SA"/>
    </w:rPr>
  </w:style>
  <w:style w:type="character" w:customStyle="1" w:styleId="ab">
    <w:name w:val="Текст сноски Знак"/>
    <w:aliases w:val="Table_Footnote_last Знак,Текст сноски Знак Знак Знак,Текст сноски Знак Знак Знак Знак Знак Знак Знак Знак1,Текст сноски Знак Знак Знак Знак Знак Знак Знак Знак Знак,Текст сноски Знак3 Знак,Текст сноски Знак1 Знак Знак Знак1 Знак"/>
    <w:link w:val="aa"/>
    <w:rsid w:val="00F328BA"/>
    <w:rPr>
      <w:lang w:val="ru-RU" w:eastAsia="ru-RU" w:bidi="ar-SA"/>
    </w:rPr>
  </w:style>
  <w:style w:type="paragraph" w:customStyle="1" w:styleId="1f7">
    <w:name w:val="Знак Знак Знак1"/>
    <w:basedOn w:val="a"/>
    <w:rsid w:val="00F328BA"/>
    <w:pPr>
      <w:spacing w:after="160" w:line="240" w:lineRule="exact"/>
    </w:pPr>
    <w:rPr>
      <w:rFonts w:ascii="Verdana" w:hAnsi="Verdana" w:cs="Verdana"/>
      <w:sz w:val="20"/>
      <w:lang w:val="en-US" w:eastAsia="en-US"/>
    </w:rPr>
  </w:style>
  <w:style w:type="paragraph" w:customStyle="1" w:styleId="affa">
    <w:name w:val="Ст. без интервала"/>
    <w:basedOn w:val="a"/>
    <w:rsid w:val="00F328BA"/>
    <w:pPr>
      <w:suppressAutoHyphens/>
      <w:ind w:firstLine="709"/>
      <w:jc w:val="both"/>
    </w:pPr>
    <w:rPr>
      <w:rFonts w:eastAsia="Calibri"/>
      <w:sz w:val="28"/>
      <w:szCs w:val="28"/>
      <w:lang w:val="x-none" w:eastAsia="zh-CN"/>
    </w:rPr>
  </w:style>
  <w:style w:type="character" w:customStyle="1" w:styleId="31">
    <w:name w:val="Заголовок 3 Знак1"/>
    <w:link w:val="3"/>
    <w:rsid w:val="008929E3"/>
    <w:rPr>
      <w:rFonts w:ascii="Arial" w:hAnsi="Arial" w:cs="Arial"/>
      <w:b/>
      <w:color w:val="006600"/>
      <w:sz w:val="24"/>
      <w:szCs w:val="24"/>
      <w:lang w:val="ru-RU" w:eastAsia="ru-RU" w:bidi="ar-SA"/>
    </w:rPr>
  </w:style>
  <w:style w:type="table" w:styleId="53">
    <w:name w:val="Table Grid 5"/>
    <w:basedOn w:val="a1"/>
    <w:rsid w:val="00F328B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Char">
    <w:name w:val="Header Char"/>
    <w:locked/>
    <w:rsid w:val="00F328BA"/>
    <w:rPr>
      <w:rFonts w:ascii="Calibri" w:eastAsia="Calibri" w:hAnsi="Calibri" w:cs="Calibri"/>
      <w:sz w:val="22"/>
      <w:szCs w:val="22"/>
      <w:lang w:val="ru-RU" w:eastAsia="en-US" w:bidi="ar-SA"/>
    </w:rPr>
  </w:style>
  <w:style w:type="character" w:customStyle="1" w:styleId="FooterChar">
    <w:name w:val="Footer Char"/>
    <w:locked/>
    <w:rsid w:val="00F328BA"/>
    <w:rPr>
      <w:rFonts w:ascii="Calibri" w:eastAsia="Calibri" w:hAnsi="Calibri" w:cs="Calibri"/>
      <w:sz w:val="22"/>
      <w:szCs w:val="22"/>
      <w:lang w:val="ru-RU" w:eastAsia="en-US" w:bidi="ar-SA"/>
    </w:rPr>
  </w:style>
  <w:style w:type="character" w:customStyle="1" w:styleId="FootnoteTextChar">
    <w:name w:val="Footnote Text Char"/>
    <w:semiHidden/>
    <w:locked/>
    <w:rsid w:val="00F328BA"/>
    <w:rPr>
      <w:rFonts w:eastAsia="SimSun"/>
      <w:lang w:val="ru-RU" w:eastAsia="zh-CN" w:bidi="ar-SA"/>
    </w:rPr>
  </w:style>
  <w:style w:type="character" w:customStyle="1" w:styleId="50">
    <w:name w:val="Заголовок 5 Знак"/>
    <w:link w:val="5"/>
    <w:locked/>
    <w:rsid w:val="00F328BA"/>
    <w:rPr>
      <w:rFonts w:ascii="Arial" w:hAnsi="Arial" w:cs="Arial"/>
      <w:b/>
      <w:color w:val="006600"/>
      <w:lang w:val="ru-RU" w:eastAsia="ru-RU" w:bidi="ar-SA"/>
    </w:rPr>
  </w:style>
  <w:style w:type="character" w:customStyle="1" w:styleId="61">
    <w:name w:val="Заголовок 6 Знак1"/>
    <w:link w:val="6"/>
    <w:semiHidden/>
    <w:locked/>
    <w:rsid w:val="00F328BA"/>
    <w:rPr>
      <w:rFonts w:ascii="Arial" w:hAnsi="Arial" w:cs="Arial"/>
      <w:b/>
      <w:color w:val="006600"/>
      <w:lang w:val="ru-RU" w:eastAsia="ru-RU" w:bidi="ar-SA"/>
    </w:rPr>
  </w:style>
  <w:style w:type="paragraph" w:customStyle="1" w:styleId="1f8">
    <w:name w:val="Заголовок оглавления1"/>
    <w:basedOn w:val="1"/>
    <w:next w:val="a"/>
    <w:rsid w:val="00F328BA"/>
    <w:pPr>
      <w:keepNext/>
      <w:keepLines/>
      <w:tabs>
        <w:tab w:val="clear" w:pos="2835"/>
        <w:tab w:val="clear" w:pos="3969"/>
        <w:tab w:val="clear" w:pos="4080"/>
        <w:tab w:val="clear" w:pos="4215"/>
      </w:tabs>
      <w:suppressAutoHyphens w:val="0"/>
      <w:spacing w:before="480" w:line="276" w:lineRule="auto"/>
      <w:outlineLvl w:val="9"/>
    </w:pPr>
    <w:rPr>
      <w:rFonts w:ascii="Calibri" w:hAnsi="Calibri" w:cs="Calibri"/>
      <w:bCs/>
      <w:snapToGrid/>
      <w:color w:val="0B5294"/>
      <w:sz w:val="28"/>
      <w:szCs w:val="28"/>
      <w:lang w:val="ru-RU" w:eastAsia="en-US"/>
    </w:rPr>
  </w:style>
  <w:style w:type="character" w:customStyle="1" w:styleId="BalloonTextChar">
    <w:name w:val="Balloon Text Char"/>
    <w:semiHidden/>
    <w:locked/>
    <w:rsid w:val="00F328BA"/>
    <w:rPr>
      <w:rFonts w:ascii="Tahoma" w:eastAsia="Calibri" w:hAnsi="Tahoma" w:cs="Tahoma"/>
      <w:sz w:val="16"/>
      <w:szCs w:val="16"/>
      <w:lang w:val="ru-RU" w:eastAsia="en-US" w:bidi="ar-SA"/>
    </w:rPr>
  </w:style>
  <w:style w:type="table" w:customStyle="1" w:styleId="1-11">
    <w:name w:val="Средняя заливка 1 - Акцент 11"/>
    <w:rsid w:val="00F328BA"/>
    <w:rPr>
      <w:rFonts w:ascii="Calibri" w:eastAsia="Calibri" w:hAnsi="Calibri" w:cs="Calibri"/>
    </w:r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CellMar>
        <w:top w:w="0" w:type="dxa"/>
        <w:left w:w="108" w:type="dxa"/>
        <w:bottom w:w="0" w:type="dxa"/>
        <w:right w:w="108" w:type="dxa"/>
      </w:tblCellMar>
    </w:tblPr>
  </w:style>
  <w:style w:type="paragraph" w:styleId="affb">
    <w:name w:val="endnote text"/>
    <w:basedOn w:val="a"/>
    <w:semiHidden/>
    <w:rsid w:val="00F328BA"/>
    <w:rPr>
      <w:rFonts w:ascii="Calibri" w:eastAsia="Calibri" w:hAnsi="Calibri" w:cs="Calibri"/>
      <w:sz w:val="20"/>
      <w:lang w:eastAsia="en-US"/>
    </w:rPr>
  </w:style>
  <w:style w:type="character" w:styleId="affc">
    <w:name w:val="endnote reference"/>
    <w:semiHidden/>
    <w:rsid w:val="00F328BA"/>
    <w:rPr>
      <w:rFonts w:cs="Times New Roman"/>
      <w:vertAlign w:val="superscript"/>
    </w:rPr>
  </w:style>
  <w:style w:type="paragraph" w:customStyle="1" w:styleId="bl0">
    <w:name w:val="bl0"/>
    <w:basedOn w:val="a"/>
    <w:rsid w:val="00F328BA"/>
    <w:pPr>
      <w:spacing w:before="100" w:beforeAutospacing="1" w:after="100" w:afterAutospacing="1"/>
    </w:pPr>
    <w:rPr>
      <w:b/>
      <w:bCs/>
      <w:sz w:val="18"/>
      <w:szCs w:val="18"/>
    </w:rPr>
  </w:style>
  <w:style w:type="paragraph" w:customStyle="1" w:styleId="bl1">
    <w:name w:val="bl1"/>
    <w:basedOn w:val="a"/>
    <w:rsid w:val="00F328BA"/>
    <w:pPr>
      <w:spacing w:before="100" w:beforeAutospacing="1" w:after="100" w:afterAutospacing="1"/>
    </w:pPr>
    <w:rPr>
      <w:sz w:val="18"/>
      <w:szCs w:val="18"/>
    </w:rPr>
  </w:style>
  <w:style w:type="paragraph" w:customStyle="1" w:styleId="1f9">
    <w:name w:val="Без интервала1"/>
    <w:rsid w:val="00F328BA"/>
    <w:rPr>
      <w:rFonts w:ascii="Calibri" w:hAnsi="Calibri" w:cs="Calibri"/>
      <w:sz w:val="22"/>
      <w:szCs w:val="22"/>
      <w:lang w:eastAsia="en-US"/>
    </w:rPr>
  </w:style>
  <w:style w:type="character" w:customStyle="1" w:styleId="affd">
    <w:name w:val="Содержание таблицы Знак"/>
    <w:link w:val="affe"/>
    <w:locked/>
    <w:rsid w:val="00F328BA"/>
    <w:rPr>
      <w:rFonts w:ascii="Arial Narrow" w:hAnsi="Arial Narrow"/>
      <w:lang w:val="x-none" w:eastAsia="ru-RU" w:bidi="ar-SA"/>
    </w:rPr>
  </w:style>
  <w:style w:type="paragraph" w:customStyle="1" w:styleId="affe">
    <w:name w:val="Содержание таблицы"/>
    <w:basedOn w:val="a"/>
    <w:link w:val="affd"/>
    <w:rsid w:val="00F328BA"/>
    <w:pPr>
      <w:jc w:val="center"/>
    </w:pPr>
    <w:rPr>
      <w:rFonts w:ascii="Arial Narrow" w:hAnsi="Arial Narrow"/>
      <w:sz w:val="20"/>
      <w:lang w:val="x-none"/>
    </w:rPr>
  </w:style>
  <w:style w:type="paragraph" w:customStyle="1" w:styleId="afff">
    <w:name w:val="Списочек"/>
    <w:basedOn w:val="a"/>
    <w:link w:val="Char"/>
    <w:rsid w:val="00F328BA"/>
    <w:pPr>
      <w:spacing w:before="120" w:line="312" w:lineRule="auto"/>
      <w:ind w:left="1080" w:hanging="360"/>
      <w:jc w:val="both"/>
    </w:pPr>
    <w:rPr>
      <w:rFonts w:ascii="Arial Narrow" w:hAnsi="Arial Narrow" w:cs="Arial Narrow"/>
      <w:sz w:val="22"/>
      <w:szCs w:val="22"/>
    </w:rPr>
  </w:style>
  <w:style w:type="character" w:customStyle="1" w:styleId="Char">
    <w:name w:val="Списочек Char"/>
    <w:link w:val="afff"/>
    <w:locked/>
    <w:rsid w:val="00F328BA"/>
    <w:rPr>
      <w:rFonts w:ascii="Arial Narrow" w:hAnsi="Arial Narrow" w:cs="Arial Narrow"/>
      <w:sz w:val="22"/>
      <w:szCs w:val="22"/>
      <w:lang w:val="ru-RU" w:eastAsia="ru-RU" w:bidi="ar-SA"/>
    </w:rPr>
  </w:style>
  <w:style w:type="paragraph" w:customStyle="1" w:styleId="afff0">
    <w:name w:val="Шапка таблицы"/>
    <w:basedOn w:val="affe"/>
    <w:rsid w:val="00F328BA"/>
    <w:rPr>
      <w:b/>
      <w:bCs/>
      <w:color w:val="FFFFFF"/>
    </w:rPr>
  </w:style>
  <w:style w:type="paragraph" w:customStyle="1" w:styleId="-">
    <w:name w:val="Таблица - список"/>
    <w:basedOn w:val="a"/>
    <w:rsid w:val="00F328BA"/>
    <w:pPr>
      <w:widowControl w:val="0"/>
      <w:tabs>
        <w:tab w:val="num" w:pos="360"/>
      </w:tabs>
      <w:autoSpaceDE w:val="0"/>
      <w:autoSpaceDN w:val="0"/>
      <w:adjustRightInd w:val="0"/>
      <w:ind w:left="360" w:hanging="360"/>
    </w:pPr>
    <w:rPr>
      <w:rFonts w:ascii="Arial Narrow" w:hAnsi="Arial Narrow" w:cs="Arial Narrow"/>
      <w:sz w:val="20"/>
    </w:rPr>
  </w:style>
  <w:style w:type="paragraph" w:customStyle="1" w:styleId="112">
    <w:name w:val="Абзац списка11"/>
    <w:basedOn w:val="a"/>
    <w:rsid w:val="00F328BA"/>
    <w:pPr>
      <w:spacing w:before="120" w:line="312" w:lineRule="auto"/>
      <w:ind w:left="720"/>
      <w:jc w:val="both"/>
    </w:pPr>
    <w:rPr>
      <w:rFonts w:ascii="Arial Narrow" w:hAnsi="Arial Narrow" w:cs="Arial Narrow"/>
      <w:sz w:val="22"/>
      <w:szCs w:val="22"/>
    </w:rPr>
  </w:style>
  <w:style w:type="table" w:customStyle="1" w:styleId="1-111">
    <w:name w:val="Средняя заливка 1 - Акцент 111"/>
    <w:rsid w:val="00F328BA"/>
    <w:rPr>
      <w:rFonts w:ascii="Calibri" w:eastAsia="Calibri" w:hAnsi="Calibri" w:cs="Calibri"/>
    </w:r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CellMar>
        <w:top w:w="0" w:type="dxa"/>
        <w:left w:w="108" w:type="dxa"/>
        <w:bottom w:w="0" w:type="dxa"/>
        <w:right w:w="108" w:type="dxa"/>
      </w:tblCellMar>
    </w:tblPr>
  </w:style>
  <w:style w:type="paragraph" w:customStyle="1" w:styleId="afff1">
    <w:name w:val="Текст Таблицы"/>
    <w:basedOn w:val="1"/>
    <w:rsid w:val="00F328BA"/>
    <w:pPr>
      <w:keepNext/>
      <w:tabs>
        <w:tab w:val="clear" w:pos="2835"/>
        <w:tab w:val="clear" w:pos="3969"/>
        <w:tab w:val="clear" w:pos="4080"/>
        <w:tab w:val="clear" w:pos="4215"/>
      </w:tabs>
      <w:suppressAutoHyphens w:val="0"/>
    </w:pPr>
    <w:rPr>
      <w:rFonts w:ascii="Arial Narrow" w:hAnsi="Arial Narrow" w:cs="Arial Narrow"/>
      <w:b w:val="0"/>
      <w:snapToGrid/>
      <w:color w:val="auto"/>
      <w:sz w:val="20"/>
      <w:szCs w:val="20"/>
      <w:lang w:val="ru-RU" w:eastAsia="ru-RU"/>
    </w:rPr>
  </w:style>
  <w:style w:type="paragraph" w:customStyle="1" w:styleId="-0">
    <w:name w:val="Под-главы Таблицы"/>
    <w:basedOn w:val="affe"/>
    <w:rsid w:val="00F328BA"/>
    <w:pPr>
      <w:jc w:val="left"/>
    </w:pPr>
    <w:rPr>
      <w:b/>
      <w:bCs/>
    </w:rPr>
  </w:style>
  <w:style w:type="paragraph" w:customStyle="1" w:styleId="just">
    <w:name w:val="Содержание табл. (just)"/>
    <w:basedOn w:val="affe"/>
    <w:link w:val="just0"/>
    <w:rsid w:val="00F328BA"/>
    <w:pPr>
      <w:spacing w:before="60" w:after="60" w:line="312" w:lineRule="auto"/>
      <w:jc w:val="both"/>
    </w:pPr>
  </w:style>
  <w:style w:type="character" w:customStyle="1" w:styleId="just0">
    <w:name w:val="Содержание табл. (just) Знак"/>
    <w:basedOn w:val="affd"/>
    <w:link w:val="just"/>
    <w:locked/>
    <w:rsid w:val="00F328BA"/>
    <w:rPr>
      <w:rFonts w:ascii="Arial Narrow" w:hAnsi="Arial Narrow"/>
      <w:lang w:val="x-none" w:eastAsia="ru-RU" w:bidi="ar-SA"/>
    </w:rPr>
  </w:style>
  <w:style w:type="paragraph" w:customStyle="1" w:styleId="afff2">
    <w:name w:val="Название таблицы"/>
    <w:basedOn w:val="a"/>
    <w:rsid w:val="00F328BA"/>
    <w:pPr>
      <w:spacing w:after="60" w:line="312" w:lineRule="auto"/>
      <w:jc w:val="right"/>
    </w:pPr>
    <w:rPr>
      <w:rFonts w:ascii="Arial Narrow" w:hAnsi="Arial Narrow" w:cs="Arial Narrow"/>
      <w:sz w:val="20"/>
    </w:rPr>
  </w:style>
  <w:style w:type="paragraph" w:customStyle="1" w:styleId="TContents">
    <w:name w:val="T. Contents"/>
    <w:link w:val="TContentsChar"/>
    <w:rsid w:val="00F328BA"/>
    <w:pPr>
      <w:jc w:val="center"/>
    </w:pPr>
    <w:rPr>
      <w:rFonts w:ascii="Arial Narrow" w:hAnsi="Arial Narrow" w:cs="Arial Narrow"/>
    </w:rPr>
  </w:style>
  <w:style w:type="character" w:customStyle="1" w:styleId="TContentsChar">
    <w:name w:val="T. Contents Char"/>
    <w:link w:val="TContents"/>
    <w:locked/>
    <w:rsid w:val="00F328BA"/>
    <w:rPr>
      <w:rFonts w:ascii="Arial Narrow" w:hAnsi="Arial Narrow" w:cs="Arial Narrow"/>
      <w:lang w:val="ru-RU" w:eastAsia="ru-RU" w:bidi="ar-SA"/>
    </w:rPr>
  </w:style>
  <w:style w:type="table" w:customStyle="1" w:styleId="-31">
    <w:name w:val="Светлая сетка - Акцент 31"/>
    <w:rsid w:val="00F328BA"/>
    <w:rPr>
      <w:rFonts w:ascii="Calibri" w:eastAsia="Calibri" w:hAnsi="Calibri" w:cs="Calibri"/>
    </w:rPr>
    <w:tblPr>
      <w:tblStyleRowBandSize w:val="1"/>
      <w:tblStyleColBandSize w:val="1"/>
      <w:tblBorders>
        <w:top w:val="single" w:sz="8" w:space="0" w:color="0BD0D9"/>
        <w:left w:val="single" w:sz="8" w:space="0" w:color="0BD0D9"/>
        <w:bottom w:val="single" w:sz="8" w:space="0" w:color="0BD0D9"/>
        <w:right w:val="single" w:sz="8" w:space="0" w:color="0BD0D9"/>
        <w:insideH w:val="single" w:sz="8" w:space="0" w:color="0BD0D9"/>
        <w:insideV w:val="single" w:sz="8" w:space="0" w:color="0BD0D9"/>
      </w:tblBorders>
      <w:tblCellMar>
        <w:top w:w="0" w:type="dxa"/>
        <w:left w:w="108" w:type="dxa"/>
        <w:bottom w:w="0" w:type="dxa"/>
        <w:right w:w="108" w:type="dxa"/>
      </w:tblCellMar>
    </w:tblPr>
  </w:style>
  <w:style w:type="paragraph" w:customStyle="1" w:styleId="afff3">
    <w:name w:val="БП_основной текст"/>
    <w:basedOn w:val="a8"/>
    <w:link w:val="afff4"/>
    <w:rsid w:val="00F328BA"/>
    <w:pPr>
      <w:spacing w:before="60" w:after="60" w:line="312" w:lineRule="auto"/>
      <w:jc w:val="both"/>
    </w:pPr>
    <w:rPr>
      <w:rFonts w:ascii="Arial Narrow" w:hAnsi="Arial Narrow" w:cs="Arial Narrow"/>
      <w:sz w:val="22"/>
      <w:szCs w:val="22"/>
      <w:lang w:val="ru-RU" w:eastAsia="ru-RU"/>
    </w:rPr>
  </w:style>
  <w:style w:type="character" w:customStyle="1" w:styleId="100">
    <w:name w:val="Знак Знак10"/>
    <w:locked/>
    <w:rsid w:val="00F328BA"/>
    <w:rPr>
      <w:sz w:val="24"/>
      <w:lang w:val="ru-RU" w:eastAsia="ru-RU" w:bidi="ar-SA"/>
    </w:rPr>
  </w:style>
  <w:style w:type="character" w:customStyle="1" w:styleId="afff4">
    <w:name w:val="БП_основной текст Знак"/>
    <w:link w:val="afff3"/>
    <w:locked/>
    <w:rsid w:val="00F328BA"/>
    <w:rPr>
      <w:rFonts w:ascii="Arial Narrow" w:hAnsi="Arial Narrow" w:cs="Arial Narrow"/>
      <w:sz w:val="22"/>
      <w:szCs w:val="22"/>
      <w:lang w:val="ru-RU" w:eastAsia="ru-RU" w:bidi="ar-SA"/>
    </w:rPr>
  </w:style>
  <w:style w:type="table" w:customStyle="1" w:styleId="1-21">
    <w:name w:val="Средняя заливка 1 - Акцент 21"/>
    <w:rsid w:val="00F328BA"/>
    <w:rPr>
      <w:rFonts w:ascii="Calibri" w:eastAsia="Calibri" w:hAnsi="Calibri" w:cs="Calibri"/>
    </w:rPr>
    <w:tblPr>
      <w:tblStyleRowBandSize w:val="1"/>
      <w:tblStyleColBandSize w:val="1"/>
      <w:tblBorders>
        <w:top w:val="single" w:sz="8" w:space="0" w:color="23C1FF"/>
        <w:left w:val="single" w:sz="8" w:space="0" w:color="23C1FF"/>
        <w:bottom w:val="single" w:sz="8" w:space="0" w:color="23C1FF"/>
        <w:right w:val="single" w:sz="8" w:space="0" w:color="23C1FF"/>
        <w:insideH w:val="single" w:sz="8" w:space="0" w:color="23C1FF"/>
      </w:tblBorders>
      <w:tblCellMar>
        <w:top w:w="0" w:type="dxa"/>
        <w:left w:w="108" w:type="dxa"/>
        <w:bottom w:w="0" w:type="dxa"/>
        <w:right w:w="108" w:type="dxa"/>
      </w:tblCellMar>
    </w:tblPr>
  </w:style>
  <w:style w:type="table" w:customStyle="1" w:styleId="-310">
    <w:name w:val="Светлая заливка - Акцент 31"/>
    <w:rsid w:val="00F328BA"/>
    <w:rPr>
      <w:rFonts w:ascii="Calibri" w:eastAsia="Calibri" w:hAnsi="Calibri" w:cs="Calibri"/>
      <w:color w:val="089BA2"/>
    </w:rPr>
    <w:tblPr>
      <w:tblStyleRowBandSize w:val="1"/>
      <w:tblStyleColBandSize w:val="1"/>
      <w:tblBorders>
        <w:top w:val="single" w:sz="8" w:space="0" w:color="0BD0D9"/>
        <w:bottom w:val="single" w:sz="8" w:space="0" w:color="0BD0D9"/>
      </w:tblBorders>
      <w:tblCellMar>
        <w:top w:w="0" w:type="dxa"/>
        <w:left w:w="108" w:type="dxa"/>
        <w:bottom w:w="0" w:type="dxa"/>
        <w:right w:w="108" w:type="dxa"/>
      </w:tblCellMar>
    </w:tblPr>
  </w:style>
  <w:style w:type="table" w:customStyle="1" w:styleId="-21">
    <w:name w:val="Светлая заливка - Акцент 21"/>
    <w:rsid w:val="00F328BA"/>
    <w:rPr>
      <w:rFonts w:ascii="Calibri" w:eastAsia="Calibri" w:hAnsi="Calibri" w:cs="Calibri"/>
      <w:color w:val="0075A2"/>
    </w:rPr>
    <w:tblPr>
      <w:tblStyleRowBandSize w:val="1"/>
      <w:tblStyleColBandSize w:val="1"/>
      <w:tblBorders>
        <w:top w:val="single" w:sz="8" w:space="0" w:color="009DD9"/>
        <w:bottom w:val="single" w:sz="8" w:space="0" w:color="009DD9"/>
      </w:tblBorders>
      <w:tblCellMar>
        <w:top w:w="0" w:type="dxa"/>
        <w:left w:w="108" w:type="dxa"/>
        <w:bottom w:w="0" w:type="dxa"/>
        <w:right w:w="108" w:type="dxa"/>
      </w:tblCellMar>
    </w:tblPr>
  </w:style>
  <w:style w:type="table" w:customStyle="1" w:styleId="1-12">
    <w:name w:val="Средняя заливка 1 - Акцент 12"/>
    <w:rsid w:val="00F328BA"/>
    <w:rPr>
      <w:rFonts w:ascii="Calibri" w:eastAsia="Calibri" w:hAnsi="Calibri" w:cs="Calibri"/>
    </w:r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CellMar>
        <w:top w:w="0" w:type="dxa"/>
        <w:left w:w="108" w:type="dxa"/>
        <w:bottom w:w="0" w:type="dxa"/>
        <w:right w:w="108" w:type="dxa"/>
      </w:tblCellMar>
    </w:tblPr>
  </w:style>
  <w:style w:type="character" w:customStyle="1" w:styleId="afff5">
    <w:name w:val="Цветовое выделение"/>
    <w:rsid w:val="00F328BA"/>
    <w:rPr>
      <w:b/>
      <w:color w:val="000080"/>
      <w:sz w:val="20"/>
    </w:rPr>
  </w:style>
  <w:style w:type="character" w:customStyle="1" w:styleId="afff6">
    <w:name w:val="Гипертекстовая ссылка"/>
    <w:rsid w:val="00F328BA"/>
    <w:rPr>
      <w:rFonts w:cs="Times New Roman"/>
      <w:b/>
      <w:bCs/>
      <w:color w:val="008000"/>
      <w:sz w:val="20"/>
      <w:szCs w:val="20"/>
      <w:u w:val="single"/>
    </w:rPr>
  </w:style>
  <w:style w:type="paragraph" w:customStyle="1" w:styleId="afff7">
    <w:name w:val="Комментарий"/>
    <w:basedOn w:val="a"/>
    <w:next w:val="a"/>
    <w:rsid w:val="00F328BA"/>
    <w:pPr>
      <w:widowControl w:val="0"/>
      <w:autoSpaceDE w:val="0"/>
      <w:autoSpaceDN w:val="0"/>
      <w:adjustRightInd w:val="0"/>
      <w:ind w:left="170"/>
      <w:jc w:val="both"/>
    </w:pPr>
    <w:rPr>
      <w:rFonts w:ascii="Arial" w:hAnsi="Arial" w:cs="Arial"/>
      <w:i/>
      <w:iCs/>
      <w:color w:val="800080"/>
      <w:sz w:val="20"/>
    </w:rPr>
  </w:style>
  <w:style w:type="paragraph" w:customStyle="1" w:styleId="afff8">
    <w:name w:val="Таблицы (моноширинный)"/>
    <w:basedOn w:val="a"/>
    <w:next w:val="a"/>
    <w:rsid w:val="00F328BA"/>
    <w:pPr>
      <w:widowControl w:val="0"/>
      <w:autoSpaceDE w:val="0"/>
      <w:autoSpaceDN w:val="0"/>
      <w:adjustRightInd w:val="0"/>
      <w:jc w:val="both"/>
    </w:pPr>
    <w:rPr>
      <w:rFonts w:ascii="Courier New" w:hAnsi="Courier New" w:cs="Courier New"/>
      <w:sz w:val="20"/>
    </w:rPr>
  </w:style>
  <w:style w:type="character" w:customStyle="1" w:styleId="afff9">
    <w:name w:val="Продолжение ссылки"/>
    <w:basedOn w:val="afff6"/>
    <w:rsid w:val="00F328BA"/>
    <w:rPr>
      <w:rFonts w:cs="Times New Roman"/>
      <w:b/>
      <w:bCs/>
      <w:color w:val="008000"/>
      <w:sz w:val="20"/>
      <w:szCs w:val="20"/>
      <w:u w:val="single"/>
    </w:rPr>
  </w:style>
  <w:style w:type="paragraph" w:customStyle="1" w:styleId="fr3">
    <w:name w:val="fr3"/>
    <w:basedOn w:val="a"/>
    <w:rsid w:val="00F328BA"/>
    <w:pPr>
      <w:spacing w:before="100" w:beforeAutospacing="1" w:after="100" w:afterAutospacing="1"/>
    </w:pPr>
    <w:rPr>
      <w:szCs w:val="24"/>
    </w:rPr>
  </w:style>
  <w:style w:type="paragraph" w:customStyle="1" w:styleId="fr2">
    <w:name w:val="fr2"/>
    <w:basedOn w:val="a"/>
    <w:rsid w:val="00F328BA"/>
    <w:pPr>
      <w:spacing w:before="100" w:beforeAutospacing="1" w:after="100" w:afterAutospacing="1"/>
    </w:pPr>
    <w:rPr>
      <w:szCs w:val="24"/>
    </w:rPr>
  </w:style>
  <w:style w:type="paragraph" w:customStyle="1" w:styleId="bodytextindent2">
    <w:name w:val="bodytextindent2"/>
    <w:basedOn w:val="a"/>
    <w:rsid w:val="00F328BA"/>
    <w:pPr>
      <w:spacing w:before="100" w:beforeAutospacing="1" w:after="100" w:afterAutospacing="1"/>
    </w:pPr>
    <w:rPr>
      <w:szCs w:val="24"/>
    </w:rPr>
  </w:style>
  <w:style w:type="paragraph" w:customStyle="1" w:styleId="bodytext2">
    <w:name w:val="bodytext2"/>
    <w:basedOn w:val="a"/>
    <w:rsid w:val="00F328BA"/>
    <w:pPr>
      <w:spacing w:before="100" w:beforeAutospacing="1" w:after="100" w:afterAutospacing="1"/>
    </w:pPr>
    <w:rPr>
      <w:szCs w:val="24"/>
    </w:rPr>
  </w:style>
  <w:style w:type="paragraph" w:customStyle="1" w:styleId="fr4">
    <w:name w:val="fr4"/>
    <w:basedOn w:val="a"/>
    <w:rsid w:val="00F328BA"/>
    <w:pPr>
      <w:spacing w:before="100" w:beforeAutospacing="1" w:after="100" w:afterAutospacing="1"/>
    </w:pPr>
    <w:rPr>
      <w:szCs w:val="24"/>
    </w:rPr>
  </w:style>
  <w:style w:type="paragraph" w:customStyle="1" w:styleId="fr5">
    <w:name w:val="fr5"/>
    <w:basedOn w:val="a"/>
    <w:rsid w:val="00F328BA"/>
    <w:pPr>
      <w:spacing w:before="100" w:beforeAutospacing="1" w:after="100" w:afterAutospacing="1"/>
    </w:pPr>
    <w:rPr>
      <w:szCs w:val="24"/>
    </w:rPr>
  </w:style>
  <w:style w:type="character" w:customStyle="1" w:styleId="33">
    <w:name w:val="Основной текст с отступом 3 Знак"/>
    <w:link w:val="32"/>
    <w:locked/>
    <w:rsid w:val="00F328BA"/>
    <w:rPr>
      <w:sz w:val="24"/>
      <w:lang w:val="ru-RU" w:eastAsia="ru-RU" w:bidi="ar-SA"/>
    </w:rPr>
  </w:style>
  <w:style w:type="paragraph" w:customStyle="1" w:styleId="Comment">
    <w:name w:val="Comment"/>
    <w:basedOn w:val="a"/>
    <w:link w:val="CommentChar"/>
    <w:rsid w:val="00F328BA"/>
    <w:pPr>
      <w:spacing w:before="120" w:line="312" w:lineRule="auto"/>
      <w:jc w:val="both"/>
    </w:pPr>
    <w:rPr>
      <w:rFonts w:ascii="Arial Narrow" w:hAnsi="Arial Narrow" w:cs="Arial Narrow"/>
      <w:color w:val="FF0000"/>
      <w:sz w:val="22"/>
      <w:szCs w:val="22"/>
    </w:rPr>
  </w:style>
  <w:style w:type="character" w:customStyle="1" w:styleId="CommentChar">
    <w:name w:val="Comment Char"/>
    <w:link w:val="Comment"/>
    <w:locked/>
    <w:rsid w:val="00F328BA"/>
    <w:rPr>
      <w:rFonts w:ascii="Arial Narrow" w:hAnsi="Arial Narrow" w:cs="Arial Narrow"/>
      <w:color w:val="FF0000"/>
      <w:sz w:val="22"/>
      <w:szCs w:val="22"/>
      <w:lang w:val="ru-RU" w:eastAsia="ru-RU" w:bidi="ar-SA"/>
    </w:rPr>
  </w:style>
  <w:style w:type="paragraph" w:customStyle="1" w:styleId="THead">
    <w:name w:val="T. Head"/>
    <w:basedOn w:val="TContents"/>
    <w:rsid w:val="00F328BA"/>
    <w:rPr>
      <w:b/>
      <w:bCs/>
      <w:color w:val="FFFFFF"/>
    </w:rPr>
  </w:style>
  <w:style w:type="paragraph" w:customStyle="1" w:styleId="doc">
    <w:name w:val="doc"/>
    <w:basedOn w:val="a"/>
    <w:rsid w:val="00F328BA"/>
    <w:pPr>
      <w:spacing w:before="100" w:beforeAutospacing="1" w:after="100" w:afterAutospacing="1"/>
    </w:pPr>
    <w:rPr>
      <w:szCs w:val="24"/>
    </w:rPr>
  </w:style>
  <w:style w:type="paragraph" w:customStyle="1" w:styleId="Char0">
    <w:name w:val="Char"/>
    <w:basedOn w:val="a"/>
    <w:rsid w:val="00F328BA"/>
    <w:pPr>
      <w:widowControl w:val="0"/>
      <w:adjustRightInd w:val="0"/>
      <w:spacing w:after="160" w:line="240" w:lineRule="exact"/>
      <w:jc w:val="right"/>
    </w:pPr>
    <w:rPr>
      <w:sz w:val="20"/>
      <w:lang w:val="en-GB" w:eastAsia="en-US"/>
    </w:rPr>
  </w:style>
  <w:style w:type="table" w:styleId="82">
    <w:name w:val="Table Grid 8"/>
    <w:basedOn w:val="a1"/>
    <w:rsid w:val="00F328BA"/>
    <w:pPr>
      <w:spacing w:after="200" w:line="276" w:lineRule="auto"/>
    </w:pPr>
    <w:rPr>
      <w:rFonts w:ascii="Calibri" w:hAnsi="Calibri"/>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ListParagraph1">
    <w:name w:val="List Paragraph1"/>
    <w:basedOn w:val="a"/>
    <w:rsid w:val="00F328BA"/>
    <w:pPr>
      <w:spacing w:after="200" w:line="276" w:lineRule="auto"/>
      <w:ind w:left="720"/>
    </w:pPr>
    <w:rPr>
      <w:rFonts w:ascii="Calibri" w:eastAsia="Calibri" w:hAnsi="Calibri" w:cs="Calibri"/>
      <w:sz w:val="22"/>
      <w:szCs w:val="22"/>
      <w:lang w:eastAsia="en-US"/>
    </w:rPr>
  </w:style>
  <w:style w:type="paragraph" w:customStyle="1" w:styleId="TOCHeading1">
    <w:name w:val="TOC Heading1"/>
    <w:basedOn w:val="1"/>
    <w:next w:val="a"/>
    <w:rsid w:val="00F328BA"/>
    <w:pPr>
      <w:keepNext/>
      <w:keepLines/>
      <w:tabs>
        <w:tab w:val="clear" w:pos="2835"/>
        <w:tab w:val="clear" w:pos="3969"/>
        <w:tab w:val="clear" w:pos="4080"/>
        <w:tab w:val="clear" w:pos="4215"/>
      </w:tabs>
      <w:suppressAutoHyphens w:val="0"/>
      <w:spacing w:before="480" w:line="276" w:lineRule="auto"/>
      <w:outlineLvl w:val="9"/>
    </w:pPr>
    <w:rPr>
      <w:rFonts w:ascii="Calibri" w:hAnsi="Calibri" w:cs="Calibri"/>
      <w:bCs/>
      <w:snapToGrid/>
      <w:color w:val="0B5294"/>
      <w:sz w:val="28"/>
      <w:szCs w:val="28"/>
      <w:lang w:val="ru-RU" w:eastAsia="en-US"/>
    </w:rPr>
  </w:style>
  <w:style w:type="paragraph" w:customStyle="1" w:styleId="NoSpacing1">
    <w:name w:val="No Spacing1"/>
    <w:rsid w:val="00F328BA"/>
    <w:rPr>
      <w:rFonts w:ascii="Calibri" w:hAnsi="Calibri" w:cs="Calibri"/>
      <w:sz w:val="22"/>
      <w:szCs w:val="22"/>
      <w:lang w:eastAsia="en-US"/>
    </w:rPr>
  </w:style>
  <w:style w:type="table" w:customStyle="1" w:styleId="LightGrid-Accent31">
    <w:name w:val="Light Grid - Accent 31"/>
    <w:rsid w:val="00F328BA"/>
    <w:rPr>
      <w:rFonts w:ascii="Calibri" w:eastAsia="Calibri" w:hAnsi="Calibri" w:cs="Calibri"/>
    </w:rPr>
    <w:tblPr>
      <w:tblStyleRowBandSize w:val="1"/>
      <w:tblStyleColBandSize w:val="1"/>
      <w:tblBorders>
        <w:top w:val="single" w:sz="8" w:space="0" w:color="0BD0D9"/>
        <w:left w:val="single" w:sz="8" w:space="0" w:color="0BD0D9"/>
        <w:bottom w:val="single" w:sz="8" w:space="0" w:color="0BD0D9"/>
        <w:right w:val="single" w:sz="8" w:space="0" w:color="0BD0D9"/>
        <w:insideH w:val="single" w:sz="8" w:space="0" w:color="0BD0D9"/>
        <w:insideV w:val="single" w:sz="8" w:space="0" w:color="0BD0D9"/>
      </w:tblBorders>
      <w:tblCellMar>
        <w:top w:w="0" w:type="dxa"/>
        <w:left w:w="108" w:type="dxa"/>
        <w:bottom w:w="0" w:type="dxa"/>
        <w:right w:w="108" w:type="dxa"/>
      </w:tblCellMar>
    </w:tblPr>
  </w:style>
  <w:style w:type="table" w:customStyle="1" w:styleId="MediumShading1-Accent21">
    <w:name w:val="Medium Shading 1 - Accent 21"/>
    <w:rsid w:val="00F328BA"/>
    <w:rPr>
      <w:rFonts w:ascii="Calibri" w:eastAsia="Calibri" w:hAnsi="Calibri" w:cs="Calibri"/>
    </w:rPr>
    <w:tblPr>
      <w:tblStyleRowBandSize w:val="1"/>
      <w:tblStyleColBandSize w:val="1"/>
      <w:tblBorders>
        <w:top w:val="single" w:sz="8" w:space="0" w:color="23C1FF"/>
        <w:left w:val="single" w:sz="8" w:space="0" w:color="23C1FF"/>
        <w:bottom w:val="single" w:sz="8" w:space="0" w:color="23C1FF"/>
        <w:right w:val="single" w:sz="8" w:space="0" w:color="23C1FF"/>
        <w:insideH w:val="single" w:sz="8" w:space="0" w:color="23C1FF"/>
      </w:tblBorders>
      <w:tblCellMar>
        <w:top w:w="0" w:type="dxa"/>
        <w:left w:w="108" w:type="dxa"/>
        <w:bottom w:w="0" w:type="dxa"/>
        <w:right w:w="108" w:type="dxa"/>
      </w:tblCellMar>
    </w:tblPr>
  </w:style>
  <w:style w:type="table" w:customStyle="1" w:styleId="LightShading-Accent31">
    <w:name w:val="Light Shading - Accent 31"/>
    <w:rsid w:val="00F328BA"/>
    <w:rPr>
      <w:rFonts w:ascii="Calibri" w:eastAsia="Calibri" w:hAnsi="Calibri" w:cs="Calibri"/>
      <w:color w:val="089BA2"/>
    </w:rPr>
    <w:tblPr>
      <w:tblStyleRowBandSize w:val="1"/>
      <w:tblStyleColBandSize w:val="1"/>
      <w:tblBorders>
        <w:top w:val="single" w:sz="8" w:space="0" w:color="0BD0D9"/>
        <w:bottom w:val="single" w:sz="8" w:space="0" w:color="0BD0D9"/>
      </w:tblBorders>
      <w:tblCellMar>
        <w:top w:w="0" w:type="dxa"/>
        <w:left w:w="108" w:type="dxa"/>
        <w:bottom w:w="0" w:type="dxa"/>
        <w:right w:w="108" w:type="dxa"/>
      </w:tblCellMar>
    </w:tblPr>
  </w:style>
  <w:style w:type="table" w:customStyle="1" w:styleId="LightShading-Accent21">
    <w:name w:val="Light Shading - Accent 21"/>
    <w:rsid w:val="00F328BA"/>
    <w:rPr>
      <w:rFonts w:ascii="Calibri" w:eastAsia="Calibri" w:hAnsi="Calibri" w:cs="Calibri"/>
      <w:color w:val="0075A2"/>
    </w:rPr>
    <w:tblPr>
      <w:tblStyleRowBandSize w:val="1"/>
      <w:tblStyleColBandSize w:val="1"/>
      <w:tblBorders>
        <w:top w:val="single" w:sz="8" w:space="0" w:color="009DD9"/>
        <w:bottom w:val="single" w:sz="8" w:space="0" w:color="009DD9"/>
      </w:tblBorders>
      <w:tblCellMar>
        <w:top w:w="0" w:type="dxa"/>
        <w:left w:w="108" w:type="dxa"/>
        <w:bottom w:w="0" w:type="dxa"/>
        <w:right w:w="108" w:type="dxa"/>
      </w:tblCellMar>
    </w:tblPr>
  </w:style>
  <w:style w:type="table" w:customStyle="1" w:styleId="1-13">
    <w:name w:val="Средняя заливка 1 - Акцент 13"/>
    <w:rsid w:val="00F328BA"/>
    <w:rPr>
      <w:rFonts w:ascii="Calibri" w:hAnsi="Calibri"/>
      <w:sz w:val="22"/>
      <w:szCs w:val="22"/>
    </w:r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CellMar>
        <w:top w:w="0" w:type="dxa"/>
        <w:left w:w="108" w:type="dxa"/>
        <w:bottom w:w="0" w:type="dxa"/>
        <w:right w:w="108" w:type="dxa"/>
      </w:tblCellMar>
    </w:tblPr>
  </w:style>
  <w:style w:type="table" w:customStyle="1" w:styleId="-11">
    <w:name w:val="Светлый список - Акцент 11"/>
    <w:rsid w:val="00F328BA"/>
    <w:rPr>
      <w:rFonts w:ascii="Calibri" w:hAnsi="Calibri"/>
      <w:sz w:val="22"/>
      <w:szCs w:val="22"/>
    </w:rPr>
    <w:tblPr>
      <w:tblStyleRowBandSize w:val="1"/>
      <w:tblStyleColBandSize w:val="1"/>
      <w:tblBorders>
        <w:top w:val="single" w:sz="8" w:space="0" w:color="0F6FC6"/>
        <w:left w:val="single" w:sz="8" w:space="0" w:color="0F6FC6"/>
        <w:bottom w:val="single" w:sz="8" w:space="0" w:color="0F6FC6"/>
        <w:right w:val="single" w:sz="8" w:space="0" w:color="0F6FC6"/>
      </w:tblBorders>
      <w:tblCellMar>
        <w:top w:w="0" w:type="dxa"/>
        <w:left w:w="108" w:type="dxa"/>
        <w:bottom w:w="0" w:type="dxa"/>
        <w:right w:w="108" w:type="dxa"/>
      </w:tblCellMar>
    </w:tblPr>
  </w:style>
  <w:style w:type="table" w:customStyle="1" w:styleId="-110">
    <w:name w:val="Светлая сетка - Акцент 11"/>
    <w:rsid w:val="00F328BA"/>
    <w:rPr>
      <w:rFonts w:ascii="Calibri" w:hAnsi="Calibri"/>
      <w:sz w:val="22"/>
      <w:szCs w:val="22"/>
    </w:rPr>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CellMar>
        <w:top w:w="0" w:type="dxa"/>
        <w:left w:w="108" w:type="dxa"/>
        <w:bottom w:w="0" w:type="dxa"/>
        <w:right w:w="108" w:type="dxa"/>
      </w:tblCellMar>
    </w:tblPr>
  </w:style>
  <w:style w:type="paragraph" w:customStyle="1" w:styleId="Char1">
    <w:name w:val="Char1"/>
    <w:basedOn w:val="a"/>
    <w:rsid w:val="00F328BA"/>
    <w:pPr>
      <w:widowControl w:val="0"/>
      <w:adjustRightInd w:val="0"/>
      <w:spacing w:after="160" w:line="240" w:lineRule="exact"/>
      <w:jc w:val="right"/>
    </w:pPr>
    <w:rPr>
      <w:rFonts w:eastAsia="Calibri"/>
      <w:sz w:val="20"/>
      <w:lang w:val="en-GB" w:eastAsia="en-US"/>
    </w:rPr>
  </w:style>
  <w:style w:type="table" w:customStyle="1" w:styleId="1-14">
    <w:name w:val="Средняя заливка 1 - Акцент 14"/>
    <w:rsid w:val="00F328BA"/>
    <w:rPr>
      <w:rFonts w:ascii="Calibri" w:hAnsi="Calibri"/>
    </w:r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CellMar>
        <w:top w:w="0" w:type="dxa"/>
        <w:left w:w="108" w:type="dxa"/>
        <w:bottom w:w="0" w:type="dxa"/>
        <w:right w:w="108" w:type="dxa"/>
      </w:tblCellMar>
    </w:tblPr>
  </w:style>
  <w:style w:type="table" w:customStyle="1" w:styleId="1-15">
    <w:name w:val="Средняя заливка 1 - Акцент 15"/>
    <w:rsid w:val="00F328BA"/>
    <w:rPr>
      <w:rFonts w:ascii="Calibri" w:hAnsi="Calibri"/>
    </w:r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CellMar>
        <w:top w:w="0" w:type="dxa"/>
        <w:left w:w="108" w:type="dxa"/>
        <w:bottom w:w="0" w:type="dxa"/>
        <w:right w:w="108" w:type="dxa"/>
      </w:tblCellMar>
    </w:tblPr>
  </w:style>
  <w:style w:type="character" w:customStyle="1" w:styleId="A10">
    <w:name w:val="A10"/>
    <w:rsid w:val="00F328BA"/>
    <w:rPr>
      <w:color w:val="211D1E"/>
      <w:sz w:val="22"/>
    </w:rPr>
  </w:style>
  <w:style w:type="character" w:customStyle="1" w:styleId="spanfooter">
    <w:name w:val="spanfooter"/>
    <w:rsid w:val="00F328BA"/>
    <w:rPr>
      <w:rFonts w:cs="Times New Roman"/>
    </w:rPr>
  </w:style>
  <w:style w:type="numbering" w:customStyle="1" w:styleId="2">
    <w:name w:val="Стиль2"/>
    <w:rsid w:val="00F328BA"/>
    <w:pPr>
      <w:numPr>
        <w:numId w:val="8"/>
      </w:numPr>
    </w:pPr>
  </w:style>
  <w:style w:type="character" w:customStyle="1" w:styleId="rubr">
    <w:name w:val="rubr"/>
    <w:basedOn w:val="a0"/>
    <w:rsid w:val="00F328BA"/>
  </w:style>
  <w:style w:type="character" w:customStyle="1" w:styleId="data">
    <w:name w:val="data"/>
    <w:basedOn w:val="a0"/>
    <w:rsid w:val="00F328BA"/>
  </w:style>
  <w:style w:type="character" w:customStyle="1" w:styleId="mainhead4">
    <w:name w:val="mainhead4"/>
    <w:basedOn w:val="a0"/>
    <w:rsid w:val="00F328BA"/>
  </w:style>
  <w:style w:type="character" w:customStyle="1" w:styleId="cat">
    <w:name w:val="cat"/>
    <w:basedOn w:val="a0"/>
    <w:rsid w:val="00F328BA"/>
  </w:style>
  <w:style w:type="character" w:customStyle="1" w:styleId="com">
    <w:name w:val="com"/>
    <w:basedOn w:val="a0"/>
    <w:rsid w:val="00F328BA"/>
  </w:style>
  <w:style w:type="paragraph" w:customStyle="1" w:styleId="wp-caption-text">
    <w:name w:val="wp-caption-text"/>
    <w:basedOn w:val="a"/>
    <w:rsid w:val="00F328BA"/>
    <w:pPr>
      <w:spacing w:before="100" w:beforeAutospacing="1" w:after="100" w:afterAutospacing="1"/>
    </w:pPr>
    <w:rPr>
      <w:szCs w:val="24"/>
    </w:rPr>
  </w:style>
  <w:style w:type="paragraph" w:customStyle="1" w:styleId="dim1">
    <w:name w:val="dim1"/>
    <w:basedOn w:val="a"/>
    <w:rsid w:val="00F328BA"/>
    <w:pPr>
      <w:spacing w:after="127"/>
      <w:jc w:val="both"/>
    </w:pPr>
    <w:rPr>
      <w:rFonts w:ascii="Arial" w:hAnsi="Arial" w:cs="Arial"/>
      <w:color w:val="353535"/>
      <w:sz w:val="20"/>
    </w:rPr>
  </w:style>
  <w:style w:type="paragraph" w:customStyle="1" w:styleId="western">
    <w:name w:val="western"/>
    <w:basedOn w:val="a"/>
    <w:rsid w:val="00F328BA"/>
    <w:pPr>
      <w:spacing w:before="100" w:beforeAutospacing="1" w:after="119"/>
    </w:pPr>
    <w:rPr>
      <w:sz w:val="20"/>
    </w:rPr>
  </w:style>
  <w:style w:type="character" w:customStyle="1" w:styleId="bold">
    <w:name w:val="bold"/>
    <w:basedOn w:val="a0"/>
    <w:rsid w:val="00F328BA"/>
  </w:style>
  <w:style w:type="character" w:customStyle="1" w:styleId="25">
    <w:name w:val="Основной текст с отступом 2 Знак"/>
    <w:link w:val="24"/>
    <w:locked/>
    <w:rsid w:val="001C6AFE"/>
    <w:rPr>
      <w:sz w:val="24"/>
    </w:rPr>
  </w:style>
  <w:style w:type="character" w:customStyle="1" w:styleId="af6">
    <w:name w:val="Подзаголовок Знак"/>
    <w:link w:val="af5"/>
    <w:locked/>
    <w:rsid w:val="001C6AF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107">
      <w:bodyDiv w:val="1"/>
      <w:marLeft w:val="0"/>
      <w:marRight w:val="0"/>
      <w:marTop w:val="0"/>
      <w:marBottom w:val="0"/>
      <w:divBdr>
        <w:top w:val="none" w:sz="0" w:space="0" w:color="auto"/>
        <w:left w:val="none" w:sz="0" w:space="0" w:color="auto"/>
        <w:bottom w:val="none" w:sz="0" w:space="0" w:color="auto"/>
        <w:right w:val="none" w:sz="0" w:space="0" w:color="auto"/>
      </w:divBdr>
    </w:div>
    <w:div w:id="3484331">
      <w:bodyDiv w:val="1"/>
      <w:marLeft w:val="0"/>
      <w:marRight w:val="0"/>
      <w:marTop w:val="0"/>
      <w:marBottom w:val="0"/>
      <w:divBdr>
        <w:top w:val="none" w:sz="0" w:space="0" w:color="auto"/>
        <w:left w:val="none" w:sz="0" w:space="0" w:color="auto"/>
        <w:bottom w:val="none" w:sz="0" w:space="0" w:color="auto"/>
        <w:right w:val="none" w:sz="0" w:space="0" w:color="auto"/>
      </w:divBdr>
    </w:div>
    <w:div w:id="9338517">
      <w:bodyDiv w:val="1"/>
      <w:marLeft w:val="0"/>
      <w:marRight w:val="0"/>
      <w:marTop w:val="0"/>
      <w:marBottom w:val="0"/>
      <w:divBdr>
        <w:top w:val="none" w:sz="0" w:space="0" w:color="auto"/>
        <w:left w:val="none" w:sz="0" w:space="0" w:color="auto"/>
        <w:bottom w:val="none" w:sz="0" w:space="0" w:color="auto"/>
        <w:right w:val="none" w:sz="0" w:space="0" w:color="auto"/>
      </w:divBdr>
    </w:div>
    <w:div w:id="21446154">
      <w:bodyDiv w:val="1"/>
      <w:marLeft w:val="0"/>
      <w:marRight w:val="0"/>
      <w:marTop w:val="0"/>
      <w:marBottom w:val="0"/>
      <w:divBdr>
        <w:top w:val="none" w:sz="0" w:space="0" w:color="auto"/>
        <w:left w:val="none" w:sz="0" w:space="0" w:color="auto"/>
        <w:bottom w:val="none" w:sz="0" w:space="0" w:color="auto"/>
        <w:right w:val="none" w:sz="0" w:space="0" w:color="auto"/>
      </w:divBdr>
    </w:div>
    <w:div w:id="22749863">
      <w:bodyDiv w:val="1"/>
      <w:marLeft w:val="0"/>
      <w:marRight w:val="0"/>
      <w:marTop w:val="0"/>
      <w:marBottom w:val="0"/>
      <w:divBdr>
        <w:top w:val="none" w:sz="0" w:space="0" w:color="auto"/>
        <w:left w:val="none" w:sz="0" w:space="0" w:color="auto"/>
        <w:bottom w:val="none" w:sz="0" w:space="0" w:color="auto"/>
        <w:right w:val="none" w:sz="0" w:space="0" w:color="auto"/>
      </w:divBdr>
    </w:div>
    <w:div w:id="27075808">
      <w:bodyDiv w:val="1"/>
      <w:marLeft w:val="0"/>
      <w:marRight w:val="0"/>
      <w:marTop w:val="0"/>
      <w:marBottom w:val="0"/>
      <w:divBdr>
        <w:top w:val="none" w:sz="0" w:space="0" w:color="auto"/>
        <w:left w:val="none" w:sz="0" w:space="0" w:color="auto"/>
        <w:bottom w:val="none" w:sz="0" w:space="0" w:color="auto"/>
        <w:right w:val="none" w:sz="0" w:space="0" w:color="auto"/>
      </w:divBdr>
    </w:div>
    <w:div w:id="33161530">
      <w:bodyDiv w:val="1"/>
      <w:marLeft w:val="0"/>
      <w:marRight w:val="0"/>
      <w:marTop w:val="0"/>
      <w:marBottom w:val="0"/>
      <w:divBdr>
        <w:top w:val="none" w:sz="0" w:space="0" w:color="auto"/>
        <w:left w:val="none" w:sz="0" w:space="0" w:color="auto"/>
        <w:bottom w:val="none" w:sz="0" w:space="0" w:color="auto"/>
        <w:right w:val="none" w:sz="0" w:space="0" w:color="auto"/>
      </w:divBdr>
    </w:div>
    <w:div w:id="36323176">
      <w:bodyDiv w:val="1"/>
      <w:marLeft w:val="0"/>
      <w:marRight w:val="0"/>
      <w:marTop w:val="0"/>
      <w:marBottom w:val="0"/>
      <w:divBdr>
        <w:top w:val="none" w:sz="0" w:space="0" w:color="auto"/>
        <w:left w:val="none" w:sz="0" w:space="0" w:color="auto"/>
        <w:bottom w:val="none" w:sz="0" w:space="0" w:color="auto"/>
        <w:right w:val="none" w:sz="0" w:space="0" w:color="auto"/>
      </w:divBdr>
    </w:div>
    <w:div w:id="47262889">
      <w:bodyDiv w:val="1"/>
      <w:marLeft w:val="0"/>
      <w:marRight w:val="0"/>
      <w:marTop w:val="0"/>
      <w:marBottom w:val="0"/>
      <w:divBdr>
        <w:top w:val="none" w:sz="0" w:space="0" w:color="auto"/>
        <w:left w:val="none" w:sz="0" w:space="0" w:color="auto"/>
        <w:bottom w:val="none" w:sz="0" w:space="0" w:color="auto"/>
        <w:right w:val="none" w:sz="0" w:space="0" w:color="auto"/>
      </w:divBdr>
    </w:div>
    <w:div w:id="47804120">
      <w:bodyDiv w:val="1"/>
      <w:marLeft w:val="0"/>
      <w:marRight w:val="0"/>
      <w:marTop w:val="0"/>
      <w:marBottom w:val="0"/>
      <w:divBdr>
        <w:top w:val="none" w:sz="0" w:space="0" w:color="auto"/>
        <w:left w:val="none" w:sz="0" w:space="0" w:color="auto"/>
        <w:bottom w:val="none" w:sz="0" w:space="0" w:color="auto"/>
        <w:right w:val="none" w:sz="0" w:space="0" w:color="auto"/>
      </w:divBdr>
    </w:div>
    <w:div w:id="50155993">
      <w:bodyDiv w:val="1"/>
      <w:marLeft w:val="0"/>
      <w:marRight w:val="0"/>
      <w:marTop w:val="0"/>
      <w:marBottom w:val="0"/>
      <w:divBdr>
        <w:top w:val="none" w:sz="0" w:space="0" w:color="auto"/>
        <w:left w:val="none" w:sz="0" w:space="0" w:color="auto"/>
        <w:bottom w:val="none" w:sz="0" w:space="0" w:color="auto"/>
        <w:right w:val="none" w:sz="0" w:space="0" w:color="auto"/>
      </w:divBdr>
    </w:div>
    <w:div w:id="50664704">
      <w:bodyDiv w:val="1"/>
      <w:marLeft w:val="0"/>
      <w:marRight w:val="0"/>
      <w:marTop w:val="0"/>
      <w:marBottom w:val="0"/>
      <w:divBdr>
        <w:top w:val="none" w:sz="0" w:space="0" w:color="auto"/>
        <w:left w:val="none" w:sz="0" w:space="0" w:color="auto"/>
        <w:bottom w:val="none" w:sz="0" w:space="0" w:color="auto"/>
        <w:right w:val="none" w:sz="0" w:space="0" w:color="auto"/>
      </w:divBdr>
    </w:div>
    <w:div w:id="53507271">
      <w:bodyDiv w:val="1"/>
      <w:marLeft w:val="0"/>
      <w:marRight w:val="0"/>
      <w:marTop w:val="0"/>
      <w:marBottom w:val="0"/>
      <w:divBdr>
        <w:top w:val="none" w:sz="0" w:space="0" w:color="auto"/>
        <w:left w:val="none" w:sz="0" w:space="0" w:color="auto"/>
        <w:bottom w:val="none" w:sz="0" w:space="0" w:color="auto"/>
        <w:right w:val="none" w:sz="0" w:space="0" w:color="auto"/>
      </w:divBdr>
    </w:div>
    <w:div w:id="60372488">
      <w:bodyDiv w:val="1"/>
      <w:marLeft w:val="0"/>
      <w:marRight w:val="0"/>
      <w:marTop w:val="0"/>
      <w:marBottom w:val="0"/>
      <w:divBdr>
        <w:top w:val="none" w:sz="0" w:space="0" w:color="auto"/>
        <w:left w:val="none" w:sz="0" w:space="0" w:color="auto"/>
        <w:bottom w:val="none" w:sz="0" w:space="0" w:color="auto"/>
        <w:right w:val="none" w:sz="0" w:space="0" w:color="auto"/>
      </w:divBdr>
    </w:div>
    <w:div w:id="63142153">
      <w:bodyDiv w:val="1"/>
      <w:marLeft w:val="0"/>
      <w:marRight w:val="0"/>
      <w:marTop w:val="0"/>
      <w:marBottom w:val="0"/>
      <w:divBdr>
        <w:top w:val="none" w:sz="0" w:space="0" w:color="auto"/>
        <w:left w:val="none" w:sz="0" w:space="0" w:color="auto"/>
        <w:bottom w:val="none" w:sz="0" w:space="0" w:color="auto"/>
        <w:right w:val="none" w:sz="0" w:space="0" w:color="auto"/>
      </w:divBdr>
    </w:div>
    <w:div w:id="67962379">
      <w:bodyDiv w:val="1"/>
      <w:marLeft w:val="0"/>
      <w:marRight w:val="0"/>
      <w:marTop w:val="0"/>
      <w:marBottom w:val="0"/>
      <w:divBdr>
        <w:top w:val="none" w:sz="0" w:space="0" w:color="auto"/>
        <w:left w:val="none" w:sz="0" w:space="0" w:color="auto"/>
        <w:bottom w:val="none" w:sz="0" w:space="0" w:color="auto"/>
        <w:right w:val="none" w:sz="0" w:space="0" w:color="auto"/>
      </w:divBdr>
    </w:div>
    <w:div w:id="69235839">
      <w:bodyDiv w:val="1"/>
      <w:marLeft w:val="0"/>
      <w:marRight w:val="0"/>
      <w:marTop w:val="0"/>
      <w:marBottom w:val="0"/>
      <w:divBdr>
        <w:top w:val="none" w:sz="0" w:space="0" w:color="auto"/>
        <w:left w:val="none" w:sz="0" w:space="0" w:color="auto"/>
        <w:bottom w:val="none" w:sz="0" w:space="0" w:color="auto"/>
        <w:right w:val="none" w:sz="0" w:space="0" w:color="auto"/>
      </w:divBdr>
    </w:div>
    <w:div w:id="71320351">
      <w:bodyDiv w:val="1"/>
      <w:marLeft w:val="0"/>
      <w:marRight w:val="0"/>
      <w:marTop w:val="0"/>
      <w:marBottom w:val="0"/>
      <w:divBdr>
        <w:top w:val="none" w:sz="0" w:space="0" w:color="auto"/>
        <w:left w:val="none" w:sz="0" w:space="0" w:color="auto"/>
        <w:bottom w:val="none" w:sz="0" w:space="0" w:color="auto"/>
        <w:right w:val="none" w:sz="0" w:space="0" w:color="auto"/>
      </w:divBdr>
    </w:div>
    <w:div w:id="79571760">
      <w:bodyDiv w:val="1"/>
      <w:marLeft w:val="0"/>
      <w:marRight w:val="0"/>
      <w:marTop w:val="0"/>
      <w:marBottom w:val="0"/>
      <w:divBdr>
        <w:top w:val="none" w:sz="0" w:space="0" w:color="auto"/>
        <w:left w:val="none" w:sz="0" w:space="0" w:color="auto"/>
        <w:bottom w:val="none" w:sz="0" w:space="0" w:color="auto"/>
        <w:right w:val="none" w:sz="0" w:space="0" w:color="auto"/>
      </w:divBdr>
    </w:div>
    <w:div w:id="81218992">
      <w:bodyDiv w:val="1"/>
      <w:marLeft w:val="0"/>
      <w:marRight w:val="0"/>
      <w:marTop w:val="0"/>
      <w:marBottom w:val="0"/>
      <w:divBdr>
        <w:top w:val="none" w:sz="0" w:space="0" w:color="auto"/>
        <w:left w:val="none" w:sz="0" w:space="0" w:color="auto"/>
        <w:bottom w:val="none" w:sz="0" w:space="0" w:color="auto"/>
        <w:right w:val="none" w:sz="0" w:space="0" w:color="auto"/>
      </w:divBdr>
    </w:div>
    <w:div w:id="81611177">
      <w:bodyDiv w:val="1"/>
      <w:marLeft w:val="0"/>
      <w:marRight w:val="0"/>
      <w:marTop w:val="0"/>
      <w:marBottom w:val="0"/>
      <w:divBdr>
        <w:top w:val="none" w:sz="0" w:space="0" w:color="auto"/>
        <w:left w:val="none" w:sz="0" w:space="0" w:color="auto"/>
        <w:bottom w:val="none" w:sz="0" w:space="0" w:color="auto"/>
        <w:right w:val="none" w:sz="0" w:space="0" w:color="auto"/>
      </w:divBdr>
    </w:div>
    <w:div w:id="82191299">
      <w:bodyDiv w:val="1"/>
      <w:marLeft w:val="0"/>
      <w:marRight w:val="0"/>
      <w:marTop w:val="0"/>
      <w:marBottom w:val="0"/>
      <w:divBdr>
        <w:top w:val="none" w:sz="0" w:space="0" w:color="auto"/>
        <w:left w:val="none" w:sz="0" w:space="0" w:color="auto"/>
        <w:bottom w:val="none" w:sz="0" w:space="0" w:color="auto"/>
        <w:right w:val="none" w:sz="0" w:space="0" w:color="auto"/>
      </w:divBdr>
    </w:div>
    <w:div w:id="86117070">
      <w:bodyDiv w:val="1"/>
      <w:marLeft w:val="0"/>
      <w:marRight w:val="0"/>
      <w:marTop w:val="0"/>
      <w:marBottom w:val="0"/>
      <w:divBdr>
        <w:top w:val="none" w:sz="0" w:space="0" w:color="auto"/>
        <w:left w:val="none" w:sz="0" w:space="0" w:color="auto"/>
        <w:bottom w:val="none" w:sz="0" w:space="0" w:color="auto"/>
        <w:right w:val="none" w:sz="0" w:space="0" w:color="auto"/>
      </w:divBdr>
    </w:div>
    <w:div w:id="87234932">
      <w:bodyDiv w:val="1"/>
      <w:marLeft w:val="0"/>
      <w:marRight w:val="0"/>
      <w:marTop w:val="0"/>
      <w:marBottom w:val="0"/>
      <w:divBdr>
        <w:top w:val="none" w:sz="0" w:space="0" w:color="auto"/>
        <w:left w:val="none" w:sz="0" w:space="0" w:color="auto"/>
        <w:bottom w:val="none" w:sz="0" w:space="0" w:color="auto"/>
        <w:right w:val="none" w:sz="0" w:space="0" w:color="auto"/>
      </w:divBdr>
    </w:div>
    <w:div w:id="88164943">
      <w:bodyDiv w:val="1"/>
      <w:marLeft w:val="0"/>
      <w:marRight w:val="0"/>
      <w:marTop w:val="0"/>
      <w:marBottom w:val="0"/>
      <w:divBdr>
        <w:top w:val="none" w:sz="0" w:space="0" w:color="auto"/>
        <w:left w:val="none" w:sz="0" w:space="0" w:color="auto"/>
        <w:bottom w:val="none" w:sz="0" w:space="0" w:color="auto"/>
        <w:right w:val="none" w:sz="0" w:space="0" w:color="auto"/>
      </w:divBdr>
    </w:div>
    <w:div w:id="99490051">
      <w:bodyDiv w:val="1"/>
      <w:marLeft w:val="0"/>
      <w:marRight w:val="0"/>
      <w:marTop w:val="0"/>
      <w:marBottom w:val="0"/>
      <w:divBdr>
        <w:top w:val="none" w:sz="0" w:space="0" w:color="auto"/>
        <w:left w:val="none" w:sz="0" w:space="0" w:color="auto"/>
        <w:bottom w:val="none" w:sz="0" w:space="0" w:color="auto"/>
        <w:right w:val="none" w:sz="0" w:space="0" w:color="auto"/>
      </w:divBdr>
    </w:div>
    <w:div w:id="100497551">
      <w:bodyDiv w:val="1"/>
      <w:marLeft w:val="0"/>
      <w:marRight w:val="0"/>
      <w:marTop w:val="0"/>
      <w:marBottom w:val="0"/>
      <w:divBdr>
        <w:top w:val="none" w:sz="0" w:space="0" w:color="auto"/>
        <w:left w:val="none" w:sz="0" w:space="0" w:color="auto"/>
        <w:bottom w:val="none" w:sz="0" w:space="0" w:color="auto"/>
        <w:right w:val="none" w:sz="0" w:space="0" w:color="auto"/>
      </w:divBdr>
    </w:div>
    <w:div w:id="100956294">
      <w:bodyDiv w:val="1"/>
      <w:marLeft w:val="0"/>
      <w:marRight w:val="0"/>
      <w:marTop w:val="0"/>
      <w:marBottom w:val="0"/>
      <w:divBdr>
        <w:top w:val="none" w:sz="0" w:space="0" w:color="auto"/>
        <w:left w:val="none" w:sz="0" w:space="0" w:color="auto"/>
        <w:bottom w:val="none" w:sz="0" w:space="0" w:color="auto"/>
        <w:right w:val="none" w:sz="0" w:space="0" w:color="auto"/>
      </w:divBdr>
    </w:div>
    <w:div w:id="107746276">
      <w:bodyDiv w:val="1"/>
      <w:marLeft w:val="0"/>
      <w:marRight w:val="0"/>
      <w:marTop w:val="0"/>
      <w:marBottom w:val="0"/>
      <w:divBdr>
        <w:top w:val="none" w:sz="0" w:space="0" w:color="auto"/>
        <w:left w:val="none" w:sz="0" w:space="0" w:color="auto"/>
        <w:bottom w:val="none" w:sz="0" w:space="0" w:color="auto"/>
        <w:right w:val="none" w:sz="0" w:space="0" w:color="auto"/>
      </w:divBdr>
    </w:div>
    <w:div w:id="134611623">
      <w:bodyDiv w:val="1"/>
      <w:marLeft w:val="0"/>
      <w:marRight w:val="0"/>
      <w:marTop w:val="0"/>
      <w:marBottom w:val="0"/>
      <w:divBdr>
        <w:top w:val="none" w:sz="0" w:space="0" w:color="auto"/>
        <w:left w:val="none" w:sz="0" w:space="0" w:color="auto"/>
        <w:bottom w:val="none" w:sz="0" w:space="0" w:color="auto"/>
        <w:right w:val="none" w:sz="0" w:space="0" w:color="auto"/>
      </w:divBdr>
    </w:div>
    <w:div w:id="148988807">
      <w:bodyDiv w:val="1"/>
      <w:marLeft w:val="0"/>
      <w:marRight w:val="0"/>
      <w:marTop w:val="0"/>
      <w:marBottom w:val="0"/>
      <w:divBdr>
        <w:top w:val="none" w:sz="0" w:space="0" w:color="auto"/>
        <w:left w:val="none" w:sz="0" w:space="0" w:color="auto"/>
        <w:bottom w:val="none" w:sz="0" w:space="0" w:color="auto"/>
        <w:right w:val="none" w:sz="0" w:space="0" w:color="auto"/>
      </w:divBdr>
    </w:div>
    <w:div w:id="150605852">
      <w:bodyDiv w:val="1"/>
      <w:marLeft w:val="0"/>
      <w:marRight w:val="0"/>
      <w:marTop w:val="0"/>
      <w:marBottom w:val="0"/>
      <w:divBdr>
        <w:top w:val="none" w:sz="0" w:space="0" w:color="auto"/>
        <w:left w:val="none" w:sz="0" w:space="0" w:color="auto"/>
        <w:bottom w:val="none" w:sz="0" w:space="0" w:color="auto"/>
        <w:right w:val="none" w:sz="0" w:space="0" w:color="auto"/>
      </w:divBdr>
    </w:div>
    <w:div w:id="153227910">
      <w:bodyDiv w:val="1"/>
      <w:marLeft w:val="0"/>
      <w:marRight w:val="0"/>
      <w:marTop w:val="0"/>
      <w:marBottom w:val="0"/>
      <w:divBdr>
        <w:top w:val="none" w:sz="0" w:space="0" w:color="auto"/>
        <w:left w:val="none" w:sz="0" w:space="0" w:color="auto"/>
        <w:bottom w:val="none" w:sz="0" w:space="0" w:color="auto"/>
        <w:right w:val="none" w:sz="0" w:space="0" w:color="auto"/>
      </w:divBdr>
    </w:div>
    <w:div w:id="169494433">
      <w:bodyDiv w:val="1"/>
      <w:marLeft w:val="0"/>
      <w:marRight w:val="0"/>
      <w:marTop w:val="0"/>
      <w:marBottom w:val="0"/>
      <w:divBdr>
        <w:top w:val="none" w:sz="0" w:space="0" w:color="auto"/>
        <w:left w:val="none" w:sz="0" w:space="0" w:color="auto"/>
        <w:bottom w:val="none" w:sz="0" w:space="0" w:color="auto"/>
        <w:right w:val="none" w:sz="0" w:space="0" w:color="auto"/>
      </w:divBdr>
    </w:div>
    <w:div w:id="177818627">
      <w:bodyDiv w:val="1"/>
      <w:marLeft w:val="0"/>
      <w:marRight w:val="0"/>
      <w:marTop w:val="0"/>
      <w:marBottom w:val="0"/>
      <w:divBdr>
        <w:top w:val="none" w:sz="0" w:space="0" w:color="auto"/>
        <w:left w:val="none" w:sz="0" w:space="0" w:color="auto"/>
        <w:bottom w:val="none" w:sz="0" w:space="0" w:color="auto"/>
        <w:right w:val="none" w:sz="0" w:space="0" w:color="auto"/>
      </w:divBdr>
    </w:div>
    <w:div w:id="179709742">
      <w:bodyDiv w:val="1"/>
      <w:marLeft w:val="0"/>
      <w:marRight w:val="0"/>
      <w:marTop w:val="0"/>
      <w:marBottom w:val="0"/>
      <w:divBdr>
        <w:top w:val="none" w:sz="0" w:space="0" w:color="auto"/>
        <w:left w:val="none" w:sz="0" w:space="0" w:color="auto"/>
        <w:bottom w:val="none" w:sz="0" w:space="0" w:color="auto"/>
        <w:right w:val="none" w:sz="0" w:space="0" w:color="auto"/>
      </w:divBdr>
    </w:div>
    <w:div w:id="180050848">
      <w:bodyDiv w:val="1"/>
      <w:marLeft w:val="0"/>
      <w:marRight w:val="0"/>
      <w:marTop w:val="0"/>
      <w:marBottom w:val="0"/>
      <w:divBdr>
        <w:top w:val="none" w:sz="0" w:space="0" w:color="auto"/>
        <w:left w:val="none" w:sz="0" w:space="0" w:color="auto"/>
        <w:bottom w:val="none" w:sz="0" w:space="0" w:color="auto"/>
        <w:right w:val="none" w:sz="0" w:space="0" w:color="auto"/>
      </w:divBdr>
    </w:div>
    <w:div w:id="186063433">
      <w:bodyDiv w:val="1"/>
      <w:marLeft w:val="0"/>
      <w:marRight w:val="0"/>
      <w:marTop w:val="0"/>
      <w:marBottom w:val="0"/>
      <w:divBdr>
        <w:top w:val="none" w:sz="0" w:space="0" w:color="auto"/>
        <w:left w:val="none" w:sz="0" w:space="0" w:color="auto"/>
        <w:bottom w:val="none" w:sz="0" w:space="0" w:color="auto"/>
        <w:right w:val="none" w:sz="0" w:space="0" w:color="auto"/>
      </w:divBdr>
    </w:div>
    <w:div w:id="186260901">
      <w:bodyDiv w:val="1"/>
      <w:marLeft w:val="0"/>
      <w:marRight w:val="0"/>
      <w:marTop w:val="0"/>
      <w:marBottom w:val="0"/>
      <w:divBdr>
        <w:top w:val="none" w:sz="0" w:space="0" w:color="auto"/>
        <w:left w:val="none" w:sz="0" w:space="0" w:color="auto"/>
        <w:bottom w:val="none" w:sz="0" w:space="0" w:color="auto"/>
        <w:right w:val="none" w:sz="0" w:space="0" w:color="auto"/>
      </w:divBdr>
    </w:div>
    <w:div w:id="186871959">
      <w:bodyDiv w:val="1"/>
      <w:marLeft w:val="0"/>
      <w:marRight w:val="0"/>
      <w:marTop w:val="0"/>
      <w:marBottom w:val="0"/>
      <w:divBdr>
        <w:top w:val="none" w:sz="0" w:space="0" w:color="auto"/>
        <w:left w:val="none" w:sz="0" w:space="0" w:color="auto"/>
        <w:bottom w:val="none" w:sz="0" w:space="0" w:color="auto"/>
        <w:right w:val="none" w:sz="0" w:space="0" w:color="auto"/>
      </w:divBdr>
    </w:div>
    <w:div w:id="189731419">
      <w:bodyDiv w:val="1"/>
      <w:marLeft w:val="0"/>
      <w:marRight w:val="0"/>
      <w:marTop w:val="0"/>
      <w:marBottom w:val="0"/>
      <w:divBdr>
        <w:top w:val="none" w:sz="0" w:space="0" w:color="auto"/>
        <w:left w:val="none" w:sz="0" w:space="0" w:color="auto"/>
        <w:bottom w:val="none" w:sz="0" w:space="0" w:color="auto"/>
        <w:right w:val="none" w:sz="0" w:space="0" w:color="auto"/>
      </w:divBdr>
    </w:div>
    <w:div w:id="192420967">
      <w:bodyDiv w:val="1"/>
      <w:marLeft w:val="0"/>
      <w:marRight w:val="0"/>
      <w:marTop w:val="0"/>
      <w:marBottom w:val="0"/>
      <w:divBdr>
        <w:top w:val="none" w:sz="0" w:space="0" w:color="auto"/>
        <w:left w:val="none" w:sz="0" w:space="0" w:color="auto"/>
        <w:bottom w:val="none" w:sz="0" w:space="0" w:color="auto"/>
        <w:right w:val="none" w:sz="0" w:space="0" w:color="auto"/>
      </w:divBdr>
    </w:div>
    <w:div w:id="193813688">
      <w:bodyDiv w:val="1"/>
      <w:marLeft w:val="0"/>
      <w:marRight w:val="0"/>
      <w:marTop w:val="0"/>
      <w:marBottom w:val="0"/>
      <w:divBdr>
        <w:top w:val="none" w:sz="0" w:space="0" w:color="auto"/>
        <w:left w:val="none" w:sz="0" w:space="0" w:color="auto"/>
        <w:bottom w:val="none" w:sz="0" w:space="0" w:color="auto"/>
        <w:right w:val="none" w:sz="0" w:space="0" w:color="auto"/>
      </w:divBdr>
    </w:div>
    <w:div w:id="194853191">
      <w:bodyDiv w:val="1"/>
      <w:marLeft w:val="0"/>
      <w:marRight w:val="0"/>
      <w:marTop w:val="0"/>
      <w:marBottom w:val="0"/>
      <w:divBdr>
        <w:top w:val="none" w:sz="0" w:space="0" w:color="auto"/>
        <w:left w:val="none" w:sz="0" w:space="0" w:color="auto"/>
        <w:bottom w:val="none" w:sz="0" w:space="0" w:color="auto"/>
        <w:right w:val="none" w:sz="0" w:space="0" w:color="auto"/>
      </w:divBdr>
    </w:div>
    <w:div w:id="195626600">
      <w:bodyDiv w:val="1"/>
      <w:marLeft w:val="0"/>
      <w:marRight w:val="0"/>
      <w:marTop w:val="0"/>
      <w:marBottom w:val="0"/>
      <w:divBdr>
        <w:top w:val="none" w:sz="0" w:space="0" w:color="auto"/>
        <w:left w:val="none" w:sz="0" w:space="0" w:color="auto"/>
        <w:bottom w:val="none" w:sz="0" w:space="0" w:color="auto"/>
        <w:right w:val="none" w:sz="0" w:space="0" w:color="auto"/>
      </w:divBdr>
    </w:div>
    <w:div w:id="204217801">
      <w:bodyDiv w:val="1"/>
      <w:marLeft w:val="0"/>
      <w:marRight w:val="0"/>
      <w:marTop w:val="0"/>
      <w:marBottom w:val="0"/>
      <w:divBdr>
        <w:top w:val="none" w:sz="0" w:space="0" w:color="auto"/>
        <w:left w:val="none" w:sz="0" w:space="0" w:color="auto"/>
        <w:bottom w:val="none" w:sz="0" w:space="0" w:color="auto"/>
        <w:right w:val="none" w:sz="0" w:space="0" w:color="auto"/>
      </w:divBdr>
    </w:div>
    <w:div w:id="205918298">
      <w:bodyDiv w:val="1"/>
      <w:marLeft w:val="0"/>
      <w:marRight w:val="0"/>
      <w:marTop w:val="0"/>
      <w:marBottom w:val="0"/>
      <w:divBdr>
        <w:top w:val="none" w:sz="0" w:space="0" w:color="auto"/>
        <w:left w:val="none" w:sz="0" w:space="0" w:color="auto"/>
        <w:bottom w:val="none" w:sz="0" w:space="0" w:color="auto"/>
        <w:right w:val="none" w:sz="0" w:space="0" w:color="auto"/>
      </w:divBdr>
    </w:div>
    <w:div w:id="212080653">
      <w:bodyDiv w:val="1"/>
      <w:marLeft w:val="0"/>
      <w:marRight w:val="0"/>
      <w:marTop w:val="0"/>
      <w:marBottom w:val="0"/>
      <w:divBdr>
        <w:top w:val="none" w:sz="0" w:space="0" w:color="auto"/>
        <w:left w:val="none" w:sz="0" w:space="0" w:color="auto"/>
        <w:bottom w:val="none" w:sz="0" w:space="0" w:color="auto"/>
        <w:right w:val="none" w:sz="0" w:space="0" w:color="auto"/>
      </w:divBdr>
    </w:div>
    <w:div w:id="212738851">
      <w:bodyDiv w:val="1"/>
      <w:marLeft w:val="0"/>
      <w:marRight w:val="0"/>
      <w:marTop w:val="0"/>
      <w:marBottom w:val="0"/>
      <w:divBdr>
        <w:top w:val="none" w:sz="0" w:space="0" w:color="auto"/>
        <w:left w:val="none" w:sz="0" w:space="0" w:color="auto"/>
        <w:bottom w:val="none" w:sz="0" w:space="0" w:color="auto"/>
        <w:right w:val="none" w:sz="0" w:space="0" w:color="auto"/>
      </w:divBdr>
    </w:div>
    <w:div w:id="214632810">
      <w:bodyDiv w:val="1"/>
      <w:marLeft w:val="0"/>
      <w:marRight w:val="0"/>
      <w:marTop w:val="0"/>
      <w:marBottom w:val="0"/>
      <w:divBdr>
        <w:top w:val="none" w:sz="0" w:space="0" w:color="auto"/>
        <w:left w:val="none" w:sz="0" w:space="0" w:color="auto"/>
        <w:bottom w:val="none" w:sz="0" w:space="0" w:color="auto"/>
        <w:right w:val="none" w:sz="0" w:space="0" w:color="auto"/>
      </w:divBdr>
    </w:div>
    <w:div w:id="216016046">
      <w:bodyDiv w:val="1"/>
      <w:marLeft w:val="0"/>
      <w:marRight w:val="0"/>
      <w:marTop w:val="0"/>
      <w:marBottom w:val="0"/>
      <w:divBdr>
        <w:top w:val="none" w:sz="0" w:space="0" w:color="auto"/>
        <w:left w:val="none" w:sz="0" w:space="0" w:color="auto"/>
        <w:bottom w:val="none" w:sz="0" w:space="0" w:color="auto"/>
        <w:right w:val="none" w:sz="0" w:space="0" w:color="auto"/>
      </w:divBdr>
    </w:div>
    <w:div w:id="217204662">
      <w:bodyDiv w:val="1"/>
      <w:marLeft w:val="0"/>
      <w:marRight w:val="0"/>
      <w:marTop w:val="0"/>
      <w:marBottom w:val="0"/>
      <w:divBdr>
        <w:top w:val="none" w:sz="0" w:space="0" w:color="auto"/>
        <w:left w:val="none" w:sz="0" w:space="0" w:color="auto"/>
        <w:bottom w:val="none" w:sz="0" w:space="0" w:color="auto"/>
        <w:right w:val="none" w:sz="0" w:space="0" w:color="auto"/>
      </w:divBdr>
    </w:div>
    <w:div w:id="219831955">
      <w:bodyDiv w:val="1"/>
      <w:marLeft w:val="0"/>
      <w:marRight w:val="0"/>
      <w:marTop w:val="0"/>
      <w:marBottom w:val="0"/>
      <w:divBdr>
        <w:top w:val="none" w:sz="0" w:space="0" w:color="auto"/>
        <w:left w:val="none" w:sz="0" w:space="0" w:color="auto"/>
        <w:bottom w:val="none" w:sz="0" w:space="0" w:color="auto"/>
        <w:right w:val="none" w:sz="0" w:space="0" w:color="auto"/>
      </w:divBdr>
    </w:div>
    <w:div w:id="224991063">
      <w:bodyDiv w:val="1"/>
      <w:marLeft w:val="0"/>
      <w:marRight w:val="0"/>
      <w:marTop w:val="0"/>
      <w:marBottom w:val="0"/>
      <w:divBdr>
        <w:top w:val="none" w:sz="0" w:space="0" w:color="auto"/>
        <w:left w:val="none" w:sz="0" w:space="0" w:color="auto"/>
        <w:bottom w:val="none" w:sz="0" w:space="0" w:color="auto"/>
        <w:right w:val="none" w:sz="0" w:space="0" w:color="auto"/>
      </w:divBdr>
    </w:div>
    <w:div w:id="228811640">
      <w:bodyDiv w:val="1"/>
      <w:marLeft w:val="0"/>
      <w:marRight w:val="0"/>
      <w:marTop w:val="0"/>
      <w:marBottom w:val="0"/>
      <w:divBdr>
        <w:top w:val="none" w:sz="0" w:space="0" w:color="auto"/>
        <w:left w:val="none" w:sz="0" w:space="0" w:color="auto"/>
        <w:bottom w:val="none" w:sz="0" w:space="0" w:color="auto"/>
        <w:right w:val="none" w:sz="0" w:space="0" w:color="auto"/>
      </w:divBdr>
    </w:div>
    <w:div w:id="229510961">
      <w:bodyDiv w:val="1"/>
      <w:marLeft w:val="0"/>
      <w:marRight w:val="0"/>
      <w:marTop w:val="0"/>
      <w:marBottom w:val="0"/>
      <w:divBdr>
        <w:top w:val="none" w:sz="0" w:space="0" w:color="auto"/>
        <w:left w:val="none" w:sz="0" w:space="0" w:color="auto"/>
        <w:bottom w:val="none" w:sz="0" w:space="0" w:color="auto"/>
        <w:right w:val="none" w:sz="0" w:space="0" w:color="auto"/>
      </w:divBdr>
    </w:div>
    <w:div w:id="235362414">
      <w:bodyDiv w:val="1"/>
      <w:marLeft w:val="0"/>
      <w:marRight w:val="0"/>
      <w:marTop w:val="0"/>
      <w:marBottom w:val="0"/>
      <w:divBdr>
        <w:top w:val="none" w:sz="0" w:space="0" w:color="auto"/>
        <w:left w:val="none" w:sz="0" w:space="0" w:color="auto"/>
        <w:bottom w:val="none" w:sz="0" w:space="0" w:color="auto"/>
        <w:right w:val="none" w:sz="0" w:space="0" w:color="auto"/>
      </w:divBdr>
    </w:div>
    <w:div w:id="237638628">
      <w:bodyDiv w:val="1"/>
      <w:marLeft w:val="0"/>
      <w:marRight w:val="0"/>
      <w:marTop w:val="0"/>
      <w:marBottom w:val="0"/>
      <w:divBdr>
        <w:top w:val="none" w:sz="0" w:space="0" w:color="auto"/>
        <w:left w:val="none" w:sz="0" w:space="0" w:color="auto"/>
        <w:bottom w:val="none" w:sz="0" w:space="0" w:color="auto"/>
        <w:right w:val="none" w:sz="0" w:space="0" w:color="auto"/>
      </w:divBdr>
    </w:div>
    <w:div w:id="250892953">
      <w:bodyDiv w:val="1"/>
      <w:marLeft w:val="0"/>
      <w:marRight w:val="0"/>
      <w:marTop w:val="0"/>
      <w:marBottom w:val="0"/>
      <w:divBdr>
        <w:top w:val="none" w:sz="0" w:space="0" w:color="auto"/>
        <w:left w:val="none" w:sz="0" w:space="0" w:color="auto"/>
        <w:bottom w:val="none" w:sz="0" w:space="0" w:color="auto"/>
        <w:right w:val="none" w:sz="0" w:space="0" w:color="auto"/>
      </w:divBdr>
    </w:div>
    <w:div w:id="262033868">
      <w:bodyDiv w:val="1"/>
      <w:marLeft w:val="0"/>
      <w:marRight w:val="0"/>
      <w:marTop w:val="0"/>
      <w:marBottom w:val="0"/>
      <w:divBdr>
        <w:top w:val="none" w:sz="0" w:space="0" w:color="auto"/>
        <w:left w:val="none" w:sz="0" w:space="0" w:color="auto"/>
        <w:bottom w:val="none" w:sz="0" w:space="0" w:color="auto"/>
        <w:right w:val="none" w:sz="0" w:space="0" w:color="auto"/>
      </w:divBdr>
    </w:div>
    <w:div w:id="267977953">
      <w:bodyDiv w:val="1"/>
      <w:marLeft w:val="0"/>
      <w:marRight w:val="0"/>
      <w:marTop w:val="0"/>
      <w:marBottom w:val="0"/>
      <w:divBdr>
        <w:top w:val="none" w:sz="0" w:space="0" w:color="auto"/>
        <w:left w:val="none" w:sz="0" w:space="0" w:color="auto"/>
        <w:bottom w:val="none" w:sz="0" w:space="0" w:color="auto"/>
        <w:right w:val="none" w:sz="0" w:space="0" w:color="auto"/>
      </w:divBdr>
    </w:div>
    <w:div w:id="270626676">
      <w:bodyDiv w:val="1"/>
      <w:marLeft w:val="0"/>
      <w:marRight w:val="0"/>
      <w:marTop w:val="0"/>
      <w:marBottom w:val="0"/>
      <w:divBdr>
        <w:top w:val="none" w:sz="0" w:space="0" w:color="auto"/>
        <w:left w:val="none" w:sz="0" w:space="0" w:color="auto"/>
        <w:bottom w:val="none" w:sz="0" w:space="0" w:color="auto"/>
        <w:right w:val="none" w:sz="0" w:space="0" w:color="auto"/>
      </w:divBdr>
    </w:div>
    <w:div w:id="271399915">
      <w:bodyDiv w:val="1"/>
      <w:marLeft w:val="0"/>
      <w:marRight w:val="0"/>
      <w:marTop w:val="0"/>
      <w:marBottom w:val="0"/>
      <w:divBdr>
        <w:top w:val="none" w:sz="0" w:space="0" w:color="auto"/>
        <w:left w:val="none" w:sz="0" w:space="0" w:color="auto"/>
        <w:bottom w:val="none" w:sz="0" w:space="0" w:color="auto"/>
        <w:right w:val="none" w:sz="0" w:space="0" w:color="auto"/>
      </w:divBdr>
    </w:div>
    <w:div w:id="279579672">
      <w:bodyDiv w:val="1"/>
      <w:marLeft w:val="0"/>
      <w:marRight w:val="0"/>
      <w:marTop w:val="0"/>
      <w:marBottom w:val="0"/>
      <w:divBdr>
        <w:top w:val="none" w:sz="0" w:space="0" w:color="auto"/>
        <w:left w:val="none" w:sz="0" w:space="0" w:color="auto"/>
        <w:bottom w:val="none" w:sz="0" w:space="0" w:color="auto"/>
        <w:right w:val="none" w:sz="0" w:space="0" w:color="auto"/>
      </w:divBdr>
    </w:div>
    <w:div w:id="282463741">
      <w:bodyDiv w:val="1"/>
      <w:marLeft w:val="0"/>
      <w:marRight w:val="0"/>
      <w:marTop w:val="0"/>
      <w:marBottom w:val="0"/>
      <w:divBdr>
        <w:top w:val="none" w:sz="0" w:space="0" w:color="auto"/>
        <w:left w:val="none" w:sz="0" w:space="0" w:color="auto"/>
        <w:bottom w:val="none" w:sz="0" w:space="0" w:color="auto"/>
        <w:right w:val="none" w:sz="0" w:space="0" w:color="auto"/>
      </w:divBdr>
    </w:div>
    <w:div w:id="282617943">
      <w:bodyDiv w:val="1"/>
      <w:marLeft w:val="0"/>
      <w:marRight w:val="0"/>
      <w:marTop w:val="0"/>
      <w:marBottom w:val="0"/>
      <w:divBdr>
        <w:top w:val="none" w:sz="0" w:space="0" w:color="auto"/>
        <w:left w:val="none" w:sz="0" w:space="0" w:color="auto"/>
        <w:bottom w:val="none" w:sz="0" w:space="0" w:color="auto"/>
        <w:right w:val="none" w:sz="0" w:space="0" w:color="auto"/>
      </w:divBdr>
    </w:div>
    <w:div w:id="295112457">
      <w:bodyDiv w:val="1"/>
      <w:marLeft w:val="0"/>
      <w:marRight w:val="0"/>
      <w:marTop w:val="0"/>
      <w:marBottom w:val="0"/>
      <w:divBdr>
        <w:top w:val="none" w:sz="0" w:space="0" w:color="auto"/>
        <w:left w:val="none" w:sz="0" w:space="0" w:color="auto"/>
        <w:bottom w:val="none" w:sz="0" w:space="0" w:color="auto"/>
        <w:right w:val="none" w:sz="0" w:space="0" w:color="auto"/>
      </w:divBdr>
    </w:div>
    <w:div w:id="296374800">
      <w:bodyDiv w:val="1"/>
      <w:marLeft w:val="0"/>
      <w:marRight w:val="0"/>
      <w:marTop w:val="0"/>
      <w:marBottom w:val="0"/>
      <w:divBdr>
        <w:top w:val="none" w:sz="0" w:space="0" w:color="auto"/>
        <w:left w:val="none" w:sz="0" w:space="0" w:color="auto"/>
        <w:bottom w:val="none" w:sz="0" w:space="0" w:color="auto"/>
        <w:right w:val="none" w:sz="0" w:space="0" w:color="auto"/>
      </w:divBdr>
    </w:div>
    <w:div w:id="301926200">
      <w:bodyDiv w:val="1"/>
      <w:marLeft w:val="0"/>
      <w:marRight w:val="0"/>
      <w:marTop w:val="0"/>
      <w:marBottom w:val="0"/>
      <w:divBdr>
        <w:top w:val="none" w:sz="0" w:space="0" w:color="auto"/>
        <w:left w:val="none" w:sz="0" w:space="0" w:color="auto"/>
        <w:bottom w:val="none" w:sz="0" w:space="0" w:color="auto"/>
        <w:right w:val="none" w:sz="0" w:space="0" w:color="auto"/>
      </w:divBdr>
    </w:div>
    <w:div w:id="308676533">
      <w:bodyDiv w:val="1"/>
      <w:marLeft w:val="0"/>
      <w:marRight w:val="0"/>
      <w:marTop w:val="0"/>
      <w:marBottom w:val="0"/>
      <w:divBdr>
        <w:top w:val="none" w:sz="0" w:space="0" w:color="auto"/>
        <w:left w:val="none" w:sz="0" w:space="0" w:color="auto"/>
        <w:bottom w:val="none" w:sz="0" w:space="0" w:color="auto"/>
        <w:right w:val="none" w:sz="0" w:space="0" w:color="auto"/>
      </w:divBdr>
    </w:div>
    <w:div w:id="310988721">
      <w:bodyDiv w:val="1"/>
      <w:marLeft w:val="0"/>
      <w:marRight w:val="0"/>
      <w:marTop w:val="0"/>
      <w:marBottom w:val="0"/>
      <w:divBdr>
        <w:top w:val="none" w:sz="0" w:space="0" w:color="auto"/>
        <w:left w:val="none" w:sz="0" w:space="0" w:color="auto"/>
        <w:bottom w:val="none" w:sz="0" w:space="0" w:color="auto"/>
        <w:right w:val="none" w:sz="0" w:space="0" w:color="auto"/>
      </w:divBdr>
    </w:div>
    <w:div w:id="319816076">
      <w:bodyDiv w:val="1"/>
      <w:marLeft w:val="0"/>
      <w:marRight w:val="0"/>
      <w:marTop w:val="0"/>
      <w:marBottom w:val="0"/>
      <w:divBdr>
        <w:top w:val="none" w:sz="0" w:space="0" w:color="auto"/>
        <w:left w:val="none" w:sz="0" w:space="0" w:color="auto"/>
        <w:bottom w:val="none" w:sz="0" w:space="0" w:color="auto"/>
        <w:right w:val="none" w:sz="0" w:space="0" w:color="auto"/>
      </w:divBdr>
    </w:div>
    <w:div w:id="324826346">
      <w:bodyDiv w:val="1"/>
      <w:marLeft w:val="0"/>
      <w:marRight w:val="0"/>
      <w:marTop w:val="0"/>
      <w:marBottom w:val="0"/>
      <w:divBdr>
        <w:top w:val="none" w:sz="0" w:space="0" w:color="auto"/>
        <w:left w:val="none" w:sz="0" w:space="0" w:color="auto"/>
        <w:bottom w:val="none" w:sz="0" w:space="0" w:color="auto"/>
        <w:right w:val="none" w:sz="0" w:space="0" w:color="auto"/>
      </w:divBdr>
    </w:div>
    <w:div w:id="347144340">
      <w:bodyDiv w:val="1"/>
      <w:marLeft w:val="0"/>
      <w:marRight w:val="0"/>
      <w:marTop w:val="0"/>
      <w:marBottom w:val="0"/>
      <w:divBdr>
        <w:top w:val="none" w:sz="0" w:space="0" w:color="auto"/>
        <w:left w:val="none" w:sz="0" w:space="0" w:color="auto"/>
        <w:bottom w:val="none" w:sz="0" w:space="0" w:color="auto"/>
        <w:right w:val="none" w:sz="0" w:space="0" w:color="auto"/>
      </w:divBdr>
    </w:div>
    <w:div w:id="347609907">
      <w:bodyDiv w:val="1"/>
      <w:marLeft w:val="0"/>
      <w:marRight w:val="0"/>
      <w:marTop w:val="0"/>
      <w:marBottom w:val="0"/>
      <w:divBdr>
        <w:top w:val="none" w:sz="0" w:space="0" w:color="auto"/>
        <w:left w:val="none" w:sz="0" w:space="0" w:color="auto"/>
        <w:bottom w:val="none" w:sz="0" w:space="0" w:color="auto"/>
        <w:right w:val="none" w:sz="0" w:space="0" w:color="auto"/>
      </w:divBdr>
    </w:div>
    <w:div w:id="348071767">
      <w:bodyDiv w:val="1"/>
      <w:marLeft w:val="0"/>
      <w:marRight w:val="0"/>
      <w:marTop w:val="0"/>
      <w:marBottom w:val="0"/>
      <w:divBdr>
        <w:top w:val="none" w:sz="0" w:space="0" w:color="auto"/>
        <w:left w:val="none" w:sz="0" w:space="0" w:color="auto"/>
        <w:bottom w:val="none" w:sz="0" w:space="0" w:color="auto"/>
        <w:right w:val="none" w:sz="0" w:space="0" w:color="auto"/>
      </w:divBdr>
    </w:div>
    <w:div w:id="351416992">
      <w:bodyDiv w:val="1"/>
      <w:marLeft w:val="0"/>
      <w:marRight w:val="0"/>
      <w:marTop w:val="0"/>
      <w:marBottom w:val="0"/>
      <w:divBdr>
        <w:top w:val="none" w:sz="0" w:space="0" w:color="auto"/>
        <w:left w:val="none" w:sz="0" w:space="0" w:color="auto"/>
        <w:bottom w:val="none" w:sz="0" w:space="0" w:color="auto"/>
        <w:right w:val="none" w:sz="0" w:space="0" w:color="auto"/>
      </w:divBdr>
    </w:div>
    <w:div w:id="353193121">
      <w:bodyDiv w:val="1"/>
      <w:marLeft w:val="0"/>
      <w:marRight w:val="0"/>
      <w:marTop w:val="0"/>
      <w:marBottom w:val="0"/>
      <w:divBdr>
        <w:top w:val="none" w:sz="0" w:space="0" w:color="auto"/>
        <w:left w:val="none" w:sz="0" w:space="0" w:color="auto"/>
        <w:bottom w:val="none" w:sz="0" w:space="0" w:color="auto"/>
        <w:right w:val="none" w:sz="0" w:space="0" w:color="auto"/>
      </w:divBdr>
    </w:div>
    <w:div w:id="353507512">
      <w:bodyDiv w:val="1"/>
      <w:marLeft w:val="0"/>
      <w:marRight w:val="0"/>
      <w:marTop w:val="0"/>
      <w:marBottom w:val="0"/>
      <w:divBdr>
        <w:top w:val="none" w:sz="0" w:space="0" w:color="auto"/>
        <w:left w:val="none" w:sz="0" w:space="0" w:color="auto"/>
        <w:bottom w:val="none" w:sz="0" w:space="0" w:color="auto"/>
        <w:right w:val="none" w:sz="0" w:space="0" w:color="auto"/>
      </w:divBdr>
    </w:div>
    <w:div w:id="360403493">
      <w:bodyDiv w:val="1"/>
      <w:marLeft w:val="0"/>
      <w:marRight w:val="0"/>
      <w:marTop w:val="0"/>
      <w:marBottom w:val="0"/>
      <w:divBdr>
        <w:top w:val="none" w:sz="0" w:space="0" w:color="auto"/>
        <w:left w:val="none" w:sz="0" w:space="0" w:color="auto"/>
        <w:bottom w:val="none" w:sz="0" w:space="0" w:color="auto"/>
        <w:right w:val="none" w:sz="0" w:space="0" w:color="auto"/>
      </w:divBdr>
    </w:div>
    <w:div w:id="364211272">
      <w:bodyDiv w:val="1"/>
      <w:marLeft w:val="0"/>
      <w:marRight w:val="0"/>
      <w:marTop w:val="0"/>
      <w:marBottom w:val="0"/>
      <w:divBdr>
        <w:top w:val="none" w:sz="0" w:space="0" w:color="auto"/>
        <w:left w:val="none" w:sz="0" w:space="0" w:color="auto"/>
        <w:bottom w:val="none" w:sz="0" w:space="0" w:color="auto"/>
        <w:right w:val="none" w:sz="0" w:space="0" w:color="auto"/>
      </w:divBdr>
    </w:div>
    <w:div w:id="365451596">
      <w:bodyDiv w:val="1"/>
      <w:marLeft w:val="0"/>
      <w:marRight w:val="0"/>
      <w:marTop w:val="0"/>
      <w:marBottom w:val="0"/>
      <w:divBdr>
        <w:top w:val="none" w:sz="0" w:space="0" w:color="auto"/>
        <w:left w:val="none" w:sz="0" w:space="0" w:color="auto"/>
        <w:bottom w:val="none" w:sz="0" w:space="0" w:color="auto"/>
        <w:right w:val="none" w:sz="0" w:space="0" w:color="auto"/>
      </w:divBdr>
    </w:div>
    <w:div w:id="367800819">
      <w:bodyDiv w:val="1"/>
      <w:marLeft w:val="0"/>
      <w:marRight w:val="0"/>
      <w:marTop w:val="0"/>
      <w:marBottom w:val="0"/>
      <w:divBdr>
        <w:top w:val="none" w:sz="0" w:space="0" w:color="auto"/>
        <w:left w:val="none" w:sz="0" w:space="0" w:color="auto"/>
        <w:bottom w:val="none" w:sz="0" w:space="0" w:color="auto"/>
        <w:right w:val="none" w:sz="0" w:space="0" w:color="auto"/>
      </w:divBdr>
    </w:div>
    <w:div w:id="373891266">
      <w:bodyDiv w:val="1"/>
      <w:marLeft w:val="0"/>
      <w:marRight w:val="0"/>
      <w:marTop w:val="0"/>
      <w:marBottom w:val="0"/>
      <w:divBdr>
        <w:top w:val="none" w:sz="0" w:space="0" w:color="auto"/>
        <w:left w:val="none" w:sz="0" w:space="0" w:color="auto"/>
        <w:bottom w:val="none" w:sz="0" w:space="0" w:color="auto"/>
        <w:right w:val="none" w:sz="0" w:space="0" w:color="auto"/>
      </w:divBdr>
    </w:div>
    <w:div w:id="382026366">
      <w:bodyDiv w:val="1"/>
      <w:marLeft w:val="0"/>
      <w:marRight w:val="0"/>
      <w:marTop w:val="0"/>
      <w:marBottom w:val="0"/>
      <w:divBdr>
        <w:top w:val="none" w:sz="0" w:space="0" w:color="auto"/>
        <w:left w:val="none" w:sz="0" w:space="0" w:color="auto"/>
        <w:bottom w:val="none" w:sz="0" w:space="0" w:color="auto"/>
        <w:right w:val="none" w:sz="0" w:space="0" w:color="auto"/>
      </w:divBdr>
    </w:div>
    <w:div w:id="384111063">
      <w:bodyDiv w:val="1"/>
      <w:marLeft w:val="0"/>
      <w:marRight w:val="0"/>
      <w:marTop w:val="0"/>
      <w:marBottom w:val="0"/>
      <w:divBdr>
        <w:top w:val="none" w:sz="0" w:space="0" w:color="auto"/>
        <w:left w:val="none" w:sz="0" w:space="0" w:color="auto"/>
        <w:bottom w:val="none" w:sz="0" w:space="0" w:color="auto"/>
        <w:right w:val="none" w:sz="0" w:space="0" w:color="auto"/>
      </w:divBdr>
    </w:div>
    <w:div w:id="385030829">
      <w:bodyDiv w:val="1"/>
      <w:marLeft w:val="0"/>
      <w:marRight w:val="0"/>
      <w:marTop w:val="0"/>
      <w:marBottom w:val="0"/>
      <w:divBdr>
        <w:top w:val="none" w:sz="0" w:space="0" w:color="auto"/>
        <w:left w:val="none" w:sz="0" w:space="0" w:color="auto"/>
        <w:bottom w:val="none" w:sz="0" w:space="0" w:color="auto"/>
        <w:right w:val="none" w:sz="0" w:space="0" w:color="auto"/>
      </w:divBdr>
    </w:div>
    <w:div w:id="385958207">
      <w:bodyDiv w:val="1"/>
      <w:marLeft w:val="0"/>
      <w:marRight w:val="0"/>
      <w:marTop w:val="0"/>
      <w:marBottom w:val="0"/>
      <w:divBdr>
        <w:top w:val="none" w:sz="0" w:space="0" w:color="auto"/>
        <w:left w:val="none" w:sz="0" w:space="0" w:color="auto"/>
        <w:bottom w:val="none" w:sz="0" w:space="0" w:color="auto"/>
        <w:right w:val="none" w:sz="0" w:space="0" w:color="auto"/>
      </w:divBdr>
    </w:div>
    <w:div w:id="386682827">
      <w:bodyDiv w:val="1"/>
      <w:marLeft w:val="0"/>
      <w:marRight w:val="0"/>
      <w:marTop w:val="0"/>
      <w:marBottom w:val="0"/>
      <w:divBdr>
        <w:top w:val="none" w:sz="0" w:space="0" w:color="auto"/>
        <w:left w:val="none" w:sz="0" w:space="0" w:color="auto"/>
        <w:bottom w:val="none" w:sz="0" w:space="0" w:color="auto"/>
        <w:right w:val="none" w:sz="0" w:space="0" w:color="auto"/>
      </w:divBdr>
    </w:div>
    <w:div w:id="393432773">
      <w:bodyDiv w:val="1"/>
      <w:marLeft w:val="0"/>
      <w:marRight w:val="0"/>
      <w:marTop w:val="0"/>
      <w:marBottom w:val="0"/>
      <w:divBdr>
        <w:top w:val="none" w:sz="0" w:space="0" w:color="auto"/>
        <w:left w:val="none" w:sz="0" w:space="0" w:color="auto"/>
        <w:bottom w:val="none" w:sz="0" w:space="0" w:color="auto"/>
        <w:right w:val="none" w:sz="0" w:space="0" w:color="auto"/>
      </w:divBdr>
    </w:div>
    <w:div w:id="396787552">
      <w:bodyDiv w:val="1"/>
      <w:marLeft w:val="0"/>
      <w:marRight w:val="0"/>
      <w:marTop w:val="0"/>
      <w:marBottom w:val="0"/>
      <w:divBdr>
        <w:top w:val="none" w:sz="0" w:space="0" w:color="auto"/>
        <w:left w:val="none" w:sz="0" w:space="0" w:color="auto"/>
        <w:bottom w:val="none" w:sz="0" w:space="0" w:color="auto"/>
        <w:right w:val="none" w:sz="0" w:space="0" w:color="auto"/>
      </w:divBdr>
    </w:div>
    <w:div w:id="406735645">
      <w:bodyDiv w:val="1"/>
      <w:marLeft w:val="0"/>
      <w:marRight w:val="0"/>
      <w:marTop w:val="0"/>
      <w:marBottom w:val="0"/>
      <w:divBdr>
        <w:top w:val="none" w:sz="0" w:space="0" w:color="auto"/>
        <w:left w:val="none" w:sz="0" w:space="0" w:color="auto"/>
        <w:bottom w:val="none" w:sz="0" w:space="0" w:color="auto"/>
        <w:right w:val="none" w:sz="0" w:space="0" w:color="auto"/>
      </w:divBdr>
    </w:div>
    <w:div w:id="415131205">
      <w:bodyDiv w:val="1"/>
      <w:marLeft w:val="0"/>
      <w:marRight w:val="0"/>
      <w:marTop w:val="0"/>
      <w:marBottom w:val="0"/>
      <w:divBdr>
        <w:top w:val="none" w:sz="0" w:space="0" w:color="auto"/>
        <w:left w:val="none" w:sz="0" w:space="0" w:color="auto"/>
        <w:bottom w:val="none" w:sz="0" w:space="0" w:color="auto"/>
        <w:right w:val="none" w:sz="0" w:space="0" w:color="auto"/>
      </w:divBdr>
    </w:div>
    <w:div w:id="417601733">
      <w:bodyDiv w:val="1"/>
      <w:marLeft w:val="0"/>
      <w:marRight w:val="0"/>
      <w:marTop w:val="0"/>
      <w:marBottom w:val="0"/>
      <w:divBdr>
        <w:top w:val="none" w:sz="0" w:space="0" w:color="auto"/>
        <w:left w:val="none" w:sz="0" w:space="0" w:color="auto"/>
        <w:bottom w:val="none" w:sz="0" w:space="0" w:color="auto"/>
        <w:right w:val="none" w:sz="0" w:space="0" w:color="auto"/>
      </w:divBdr>
    </w:div>
    <w:div w:id="426778868">
      <w:bodyDiv w:val="1"/>
      <w:marLeft w:val="0"/>
      <w:marRight w:val="0"/>
      <w:marTop w:val="0"/>
      <w:marBottom w:val="0"/>
      <w:divBdr>
        <w:top w:val="none" w:sz="0" w:space="0" w:color="auto"/>
        <w:left w:val="none" w:sz="0" w:space="0" w:color="auto"/>
        <w:bottom w:val="none" w:sz="0" w:space="0" w:color="auto"/>
        <w:right w:val="none" w:sz="0" w:space="0" w:color="auto"/>
      </w:divBdr>
    </w:div>
    <w:div w:id="435104850">
      <w:bodyDiv w:val="1"/>
      <w:marLeft w:val="0"/>
      <w:marRight w:val="0"/>
      <w:marTop w:val="0"/>
      <w:marBottom w:val="0"/>
      <w:divBdr>
        <w:top w:val="none" w:sz="0" w:space="0" w:color="auto"/>
        <w:left w:val="none" w:sz="0" w:space="0" w:color="auto"/>
        <w:bottom w:val="none" w:sz="0" w:space="0" w:color="auto"/>
        <w:right w:val="none" w:sz="0" w:space="0" w:color="auto"/>
      </w:divBdr>
    </w:div>
    <w:div w:id="437988646">
      <w:bodyDiv w:val="1"/>
      <w:marLeft w:val="0"/>
      <w:marRight w:val="0"/>
      <w:marTop w:val="0"/>
      <w:marBottom w:val="0"/>
      <w:divBdr>
        <w:top w:val="none" w:sz="0" w:space="0" w:color="auto"/>
        <w:left w:val="none" w:sz="0" w:space="0" w:color="auto"/>
        <w:bottom w:val="none" w:sz="0" w:space="0" w:color="auto"/>
        <w:right w:val="none" w:sz="0" w:space="0" w:color="auto"/>
      </w:divBdr>
    </w:div>
    <w:div w:id="444274462">
      <w:bodyDiv w:val="1"/>
      <w:marLeft w:val="0"/>
      <w:marRight w:val="0"/>
      <w:marTop w:val="0"/>
      <w:marBottom w:val="0"/>
      <w:divBdr>
        <w:top w:val="none" w:sz="0" w:space="0" w:color="auto"/>
        <w:left w:val="none" w:sz="0" w:space="0" w:color="auto"/>
        <w:bottom w:val="none" w:sz="0" w:space="0" w:color="auto"/>
        <w:right w:val="none" w:sz="0" w:space="0" w:color="auto"/>
      </w:divBdr>
      <w:divsChild>
        <w:div w:id="1967000878">
          <w:marLeft w:val="0"/>
          <w:marRight w:val="0"/>
          <w:marTop w:val="0"/>
          <w:marBottom w:val="0"/>
          <w:divBdr>
            <w:top w:val="none" w:sz="0" w:space="0" w:color="auto"/>
            <w:left w:val="none" w:sz="0" w:space="0" w:color="auto"/>
            <w:bottom w:val="none" w:sz="0" w:space="0" w:color="auto"/>
            <w:right w:val="none" w:sz="0" w:space="0" w:color="auto"/>
          </w:divBdr>
        </w:div>
      </w:divsChild>
    </w:div>
    <w:div w:id="445930170">
      <w:bodyDiv w:val="1"/>
      <w:marLeft w:val="0"/>
      <w:marRight w:val="0"/>
      <w:marTop w:val="0"/>
      <w:marBottom w:val="0"/>
      <w:divBdr>
        <w:top w:val="none" w:sz="0" w:space="0" w:color="auto"/>
        <w:left w:val="none" w:sz="0" w:space="0" w:color="auto"/>
        <w:bottom w:val="none" w:sz="0" w:space="0" w:color="auto"/>
        <w:right w:val="none" w:sz="0" w:space="0" w:color="auto"/>
      </w:divBdr>
    </w:div>
    <w:div w:id="449250050">
      <w:bodyDiv w:val="1"/>
      <w:marLeft w:val="0"/>
      <w:marRight w:val="0"/>
      <w:marTop w:val="0"/>
      <w:marBottom w:val="0"/>
      <w:divBdr>
        <w:top w:val="none" w:sz="0" w:space="0" w:color="auto"/>
        <w:left w:val="none" w:sz="0" w:space="0" w:color="auto"/>
        <w:bottom w:val="none" w:sz="0" w:space="0" w:color="auto"/>
        <w:right w:val="none" w:sz="0" w:space="0" w:color="auto"/>
      </w:divBdr>
    </w:div>
    <w:div w:id="449787659">
      <w:bodyDiv w:val="1"/>
      <w:marLeft w:val="0"/>
      <w:marRight w:val="0"/>
      <w:marTop w:val="0"/>
      <w:marBottom w:val="0"/>
      <w:divBdr>
        <w:top w:val="none" w:sz="0" w:space="0" w:color="auto"/>
        <w:left w:val="none" w:sz="0" w:space="0" w:color="auto"/>
        <w:bottom w:val="none" w:sz="0" w:space="0" w:color="auto"/>
        <w:right w:val="none" w:sz="0" w:space="0" w:color="auto"/>
      </w:divBdr>
      <w:divsChild>
        <w:div w:id="1735160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478628">
              <w:marLeft w:val="0"/>
              <w:marRight w:val="0"/>
              <w:marTop w:val="0"/>
              <w:marBottom w:val="0"/>
              <w:divBdr>
                <w:top w:val="none" w:sz="0" w:space="0" w:color="auto"/>
                <w:left w:val="none" w:sz="0" w:space="0" w:color="auto"/>
                <w:bottom w:val="none" w:sz="0" w:space="0" w:color="auto"/>
                <w:right w:val="none" w:sz="0" w:space="0" w:color="auto"/>
              </w:divBdr>
              <w:divsChild>
                <w:div w:id="1211530144">
                  <w:marLeft w:val="0"/>
                  <w:marRight w:val="0"/>
                  <w:marTop w:val="0"/>
                  <w:marBottom w:val="0"/>
                  <w:divBdr>
                    <w:top w:val="none" w:sz="0" w:space="0" w:color="auto"/>
                    <w:left w:val="none" w:sz="0" w:space="0" w:color="auto"/>
                    <w:bottom w:val="none" w:sz="0" w:space="0" w:color="auto"/>
                    <w:right w:val="none" w:sz="0" w:space="0" w:color="auto"/>
                  </w:divBdr>
                </w:div>
                <w:div w:id="18552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3372">
      <w:bodyDiv w:val="1"/>
      <w:marLeft w:val="0"/>
      <w:marRight w:val="0"/>
      <w:marTop w:val="0"/>
      <w:marBottom w:val="0"/>
      <w:divBdr>
        <w:top w:val="none" w:sz="0" w:space="0" w:color="auto"/>
        <w:left w:val="none" w:sz="0" w:space="0" w:color="auto"/>
        <w:bottom w:val="none" w:sz="0" w:space="0" w:color="auto"/>
        <w:right w:val="none" w:sz="0" w:space="0" w:color="auto"/>
      </w:divBdr>
    </w:div>
    <w:div w:id="457528460">
      <w:bodyDiv w:val="1"/>
      <w:marLeft w:val="0"/>
      <w:marRight w:val="0"/>
      <w:marTop w:val="0"/>
      <w:marBottom w:val="0"/>
      <w:divBdr>
        <w:top w:val="none" w:sz="0" w:space="0" w:color="auto"/>
        <w:left w:val="none" w:sz="0" w:space="0" w:color="auto"/>
        <w:bottom w:val="none" w:sz="0" w:space="0" w:color="auto"/>
        <w:right w:val="none" w:sz="0" w:space="0" w:color="auto"/>
      </w:divBdr>
    </w:div>
    <w:div w:id="458911837">
      <w:bodyDiv w:val="1"/>
      <w:marLeft w:val="0"/>
      <w:marRight w:val="0"/>
      <w:marTop w:val="0"/>
      <w:marBottom w:val="0"/>
      <w:divBdr>
        <w:top w:val="none" w:sz="0" w:space="0" w:color="auto"/>
        <w:left w:val="none" w:sz="0" w:space="0" w:color="auto"/>
        <w:bottom w:val="none" w:sz="0" w:space="0" w:color="auto"/>
        <w:right w:val="none" w:sz="0" w:space="0" w:color="auto"/>
      </w:divBdr>
    </w:div>
    <w:div w:id="460926968">
      <w:bodyDiv w:val="1"/>
      <w:marLeft w:val="0"/>
      <w:marRight w:val="0"/>
      <w:marTop w:val="0"/>
      <w:marBottom w:val="0"/>
      <w:divBdr>
        <w:top w:val="none" w:sz="0" w:space="0" w:color="auto"/>
        <w:left w:val="none" w:sz="0" w:space="0" w:color="auto"/>
        <w:bottom w:val="none" w:sz="0" w:space="0" w:color="auto"/>
        <w:right w:val="none" w:sz="0" w:space="0" w:color="auto"/>
      </w:divBdr>
    </w:div>
    <w:div w:id="465002508">
      <w:bodyDiv w:val="1"/>
      <w:marLeft w:val="0"/>
      <w:marRight w:val="0"/>
      <w:marTop w:val="0"/>
      <w:marBottom w:val="0"/>
      <w:divBdr>
        <w:top w:val="none" w:sz="0" w:space="0" w:color="auto"/>
        <w:left w:val="none" w:sz="0" w:space="0" w:color="auto"/>
        <w:bottom w:val="none" w:sz="0" w:space="0" w:color="auto"/>
        <w:right w:val="none" w:sz="0" w:space="0" w:color="auto"/>
      </w:divBdr>
    </w:div>
    <w:div w:id="474495645">
      <w:bodyDiv w:val="1"/>
      <w:marLeft w:val="0"/>
      <w:marRight w:val="0"/>
      <w:marTop w:val="0"/>
      <w:marBottom w:val="0"/>
      <w:divBdr>
        <w:top w:val="none" w:sz="0" w:space="0" w:color="auto"/>
        <w:left w:val="none" w:sz="0" w:space="0" w:color="auto"/>
        <w:bottom w:val="none" w:sz="0" w:space="0" w:color="auto"/>
        <w:right w:val="none" w:sz="0" w:space="0" w:color="auto"/>
      </w:divBdr>
    </w:div>
    <w:div w:id="480854255">
      <w:bodyDiv w:val="1"/>
      <w:marLeft w:val="0"/>
      <w:marRight w:val="0"/>
      <w:marTop w:val="0"/>
      <w:marBottom w:val="0"/>
      <w:divBdr>
        <w:top w:val="none" w:sz="0" w:space="0" w:color="auto"/>
        <w:left w:val="none" w:sz="0" w:space="0" w:color="auto"/>
        <w:bottom w:val="none" w:sz="0" w:space="0" w:color="auto"/>
        <w:right w:val="none" w:sz="0" w:space="0" w:color="auto"/>
      </w:divBdr>
    </w:div>
    <w:div w:id="482039930">
      <w:bodyDiv w:val="1"/>
      <w:marLeft w:val="0"/>
      <w:marRight w:val="0"/>
      <w:marTop w:val="0"/>
      <w:marBottom w:val="0"/>
      <w:divBdr>
        <w:top w:val="none" w:sz="0" w:space="0" w:color="auto"/>
        <w:left w:val="none" w:sz="0" w:space="0" w:color="auto"/>
        <w:bottom w:val="none" w:sz="0" w:space="0" w:color="auto"/>
        <w:right w:val="none" w:sz="0" w:space="0" w:color="auto"/>
      </w:divBdr>
    </w:div>
    <w:div w:id="482084346">
      <w:bodyDiv w:val="1"/>
      <w:marLeft w:val="0"/>
      <w:marRight w:val="0"/>
      <w:marTop w:val="0"/>
      <w:marBottom w:val="0"/>
      <w:divBdr>
        <w:top w:val="none" w:sz="0" w:space="0" w:color="auto"/>
        <w:left w:val="none" w:sz="0" w:space="0" w:color="auto"/>
        <w:bottom w:val="none" w:sz="0" w:space="0" w:color="auto"/>
        <w:right w:val="none" w:sz="0" w:space="0" w:color="auto"/>
      </w:divBdr>
    </w:div>
    <w:div w:id="483813444">
      <w:bodyDiv w:val="1"/>
      <w:marLeft w:val="0"/>
      <w:marRight w:val="0"/>
      <w:marTop w:val="0"/>
      <w:marBottom w:val="0"/>
      <w:divBdr>
        <w:top w:val="none" w:sz="0" w:space="0" w:color="auto"/>
        <w:left w:val="none" w:sz="0" w:space="0" w:color="auto"/>
        <w:bottom w:val="none" w:sz="0" w:space="0" w:color="auto"/>
        <w:right w:val="none" w:sz="0" w:space="0" w:color="auto"/>
      </w:divBdr>
    </w:div>
    <w:div w:id="490875836">
      <w:bodyDiv w:val="1"/>
      <w:marLeft w:val="0"/>
      <w:marRight w:val="0"/>
      <w:marTop w:val="0"/>
      <w:marBottom w:val="0"/>
      <w:divBdr>
        <w:top w:val="none" w:sz="0" w:space="0" w:color="auto"/>
        <w:left w:val="none" w:sz="0" w:space="0" w:color="auto"/>
        <w:bottom w:val="none" w:sz="0" w:space="0" w:color="auto"/>
        <w:right w:val="none" w:sz="0" w:space="0" w:color="auto"/>
      </w:divBdr>
    </w:div>
    <w:div w:id="496726778">
      <w:bodyDiv w:val="1"/>
      <w:marLeft w:val="0"/>
      <w:marRight w:val="0"/>
      <w:marTop w:val="0"/>
      <w:marBottom w:val="0"/>
      <w:divBdr>
        <w:top w:val="none" w:sz="0" w:space="0" w:color="auto"/>
        <w:left w:val="none" w:sz="0" w:space="0" w:color="auto"/>
        <w:bottom w:val="none" w:sz="0" w:space="0" w:color="auto"/>
        <w:right w:val="none" w:sz="0" w:space="0" w:color="auto"/>
      </w:divBdr>
    </w:div>
    <w:div w:id="504247441">
      <w:bodyDiv w:val="1"/>
      <w:marLeft w:val="0"/>
      <w:marRight w:val="0"/>
      <w:marTop w:val="0"/>
      <w:marBottom w:val="0"/>
      <w:divBdr>
        <w:top w:val="none" w:sz="0" w:space="0" w:color="auto"/>
        <w:left w:val="none" w:sz="0" w:space="0" w:color="auto"/>
        <w:bottom w:val="none" w:sz="0" w:space="0" w:color="auto"/>
        <w:right w:val="none" w:sz="0" w:space="0" w:color="auto"/>
      </w:divBdr>
    </w:div>
    <w:div w:id="507642276">
      <w:bodyDiv w:val="1"/>
      <w:marLeft w:val="0"/>
      <w:marRight w:val="0"/>
      <w:marTop w:val="0"/>
      <w:marBottom w:val="0"/>
      <w:divBdr>
        <w:top w:val="none" w:sz="0" w:space="0" w:color="auto"/>
        <w:left w:val="none" w:sz="0" w:space="0" w:color="auto"/>
        <w:bottom w:val="none" w:sz="0" w:space="0" w:color="auto"/>
        <w:right w:val="none" w:sz="0" w:space="0" w:color="auto"/>
      </w:divBdr>
    </w:div>
    <w:div w:id="511116387">
      <w:bodyDiv w:val="1"/>
      <w:marLeft w:val="0"/>
      <w:marRight w:val="0"/>
      <w:marTop w:val="0"/>
      <w:marBottom w:val="0"/>
      <w:divBdr>
        <w:top w:val="none" w:sz="0" w:space="0" w:color="auto"/>
        <w:left w:val="none" w:sz="0" w:space="0" w:color="auto"/>
        <w:bottom w:val="none" w:sz="0" w:space="0" w:color="auto"/>
        <w:right w:val="none" w:sz="0" w:space="0" w:color="auto"/>
      </w:divBdr>
    </w:div>
    <w:div w:id="511647268">
      <w:bodyDiv w:val="1"/>
      <w:marLeft w:val="0"/>
      <w:marRight w:val="0"/>
      <w:marTop w:val="0"/>
      <w:marBottom w:val="0"/>
      <w:divBdr>
        <w:top w:val="none" w:sz="0" w:space="0" w:color="auto"/>
        <w:left w:val="none" w:sz="0" w:space="0" w:color="auto"/>
        <w:bottom w:val="none" w:sz="0" w:space="0" w:color="auto"/>
        <w:right w:val="none" w:sz="0" w:space="0" w:color="auto"/>
      </w:divBdr>
    </w:div>
    <w:div w:id="523321462">
      <w:bodyDiv w:val="1"/>
      <w:marLeft w:val="0"/>
      <w:marRight w:val="0"/>
      <w:marTop w:val="0"/>
      <w:marBottom w:val="0"/>
      <w:divBdr>
        <w:top w:val="none" w:sz="0" w:space="0" w:color="auto"/>
        <w:left w:val="none" w:sz="0" w:space="0" w:color="auto"/>
        <w:bottom w:val="none" w:sz="0" w:space="0" w:color="auto"/>
        <w:right w:val="none" w:sz="0" w:space="0" w:color="auto"/>
      </w:divBdr>
    </w:div>
    <w:div w:id="529998930">
      <w:bodyDiv w:val="1"/>
      <w:marLeft w:val="0"/>
      <w:marRight w:val="0"/>
      <w:marTop w:val="0"/>
      <w:marBottom w:val="0"/>
      <w:divBdr>
        <w:top w:val="none" w:sz="0" w:space="0" w:color="auto"/>
        <w:left w:val="none" w:sz="0" w:space="0" w:color="auto"/>
        <w:bottom w:val="none" w:sz="0" w:space="0" w:color="auto"/>
        <w:right w:val="none" w:sz="0" w:space="0" w:color="auto"/>
      </w:divBdr>
    </w:div>
    <w:div w:id="530343783">
      <w:bodyDiv w:val="1"/>
      <w:marLeft w:val="0"/>
      <w:marRight w:val="0"/>
      <w:marTop w:val="0"/>
      <w:marBottom w:val="0"/>
      <w:divBdr>
        <w:top w:val="none" w:sz="0" w:space="0" w:color="auto"/>
        <w:left w:val="none" w:sz="0" w:space="0" w:color="auto"/>
        <w:bottom w:val="none" w:sz="0" w:space="0" w:color="auto"/>
        <w:right w:val="none" w:sz="0" w:space="0" w:color="auto"/>
      </w:divBdr>
    </w:div>
    <w:div w:id="532428413">
      <w:bodyDiv w:val="1"/>
      <w:marLeft w:val="0"/>
      <w:marRight w:val="0"/>
      <w:marTop w:val="0"/>
      <w:marBottom w:val="0"/>
      <w:divBdr>
        <w:top w:val="none" w:sz="0" w:space="0" w:color="auto"/>
        <w:left w:val="none" w:sz="0" w:space="0" w:color="auto"/>
        <w:bottom w:val="none" w:sz="0" w:space="0" w:color="auto"/>
        <w:right w:val="none" w:sz="0" w:space="0" w:color="auto"/>
      </w:divBdr>
    </w:div>
    <w:div w:id="535042085">
      <w:bodyDiv w:val="1"/>
      <w:marLeft w:val="0"/>
      <w:marRight w:val="0"/>
      <w:marTop w:val="0"/>
      <w:marBottom w:val="0"/>
      <w:divBdr>
        <w:top w:val="none" w:sz="0" w:space="0" w:color="auto"/>
        <w:left w:val="none" w:sz="0" w:space="0" w:color="auto"/>
        <w:bottom w:val="none" w:sz="0" w:space="0" w:color="auto"/>
        <w:right w:val="none" w:sz="0" w:space="0" w:color="auto"/>
      </w:divBdr>
    </w:div>
    <w:div w:id="537740540">
      <w:bodyDiv w:val="1"/>
      <w:marLeft w:val="0"/>
      <w:marRight w:val="0"/>
      <w:marTop w:val="0"/>
      <w:marBottom w:val="0"/>
      <w:divBdr>
        <w:top w:val="none" w:sz="0" w:space="0" w:color="auto"/>
        <w:left w:val="none" w:sz="0" w:space="0" w:color="auto"/>
        <w:bottom w:val="none" w:sz="0" w:space="0" w:color="auto"/>
        <w:right w:val="none" w:sz="0" w:space="0" w:color="auto"/>
      </w:divBdr>
    </w:div>
    <w:div w:id="539707540">
      <w:bodyDiv w:val="1"/>
      <w:marLeft w:val="0"/>
      <w:marRight w:val="0"/>
      <w:marTop w:val="0"/>
      <w:marBottom w:val="0"/>
      <w:divBdr>
        <w:top w:val="none" w:sz="0" w:space="0" w:color="auto"/>
        <w:left w:val="none" w:sz="0" w:space="0" w:color="auto"/>
        <w:bottom w:val="none" w:sz="0" w:space="0" w:color="auto"/>
        <w:right w:val="none" w:sz="0" w:space="0" w:color="auto"/>
      </w:divBdr>
    </w:div>
    <w:div w:id="545869299">
      <w:bodyDiv w:val="1"/>
      <w:marLeft w:val="0"/>
      <w:marRight w:val="0"/>
      <w:marTop w:val="0"/>
      <w:marBottom w:val="0"/>
      <w:divBdr>
        <w:top w:val="none" w:sz="0" w:space="0" w:color="auto"/>
        <w:left w:val="none" w:sz="0" w:space="0" w:color="auto"/>
        <w:bottom w:val="none" w:sz="0" w:space="0" w:color="auto"/>
        <w:right w:val="none" w:sz="0" w:space="0" w:color="auto"/>
      </w:divBdr>
    </w:div>
    <w:div w:id="547573752">
      <w:bodyDiv w:val="1"/>
      <w:marLeft w:val="0"/>
      <w:marRight w:val="0"/>
      <w:marTop w:val="0"/>
      <w:marBottom w:val="0"/>
      <w:divBdr>
        <w:top w:val="none" w:sz="0" w:space="0" w:color="auto"/>
        <w:left w:val="none" w:sz="0" w:space="0" w:color="auto"/>
        <w:bottom w:val="none" w:sz="0" w:space="0" w:color="auto"/>
        <w:right w:val="none" w:sz="0" w:space="0" w:color="auto"/>
      </w:divBdr>
    </w:div>
    <w:div w:id="547835685">
      <w:bodyDiv w:val="1"/>
      <w:marLeft w:val="0"/>
      <w:marRight w:val="0"/>
      <w:marTop w:val="0"/>
      <w:marBottom w:val="0"/>
      <w:divBdr>
        <w:top w:val="none" w:sz="0" w:space="0" w:color="auto"/>
        <w:left w:val="none" w:sz="0" w:space="0" w:color="auto"/>
        <w:bottom w:val="none" w:sz="0" w:space="0" w:color="auto"/>
        <w:right w:val="none" w:sz="0" w:space="0" w:color="auto"/>
      </w:divBdr>
    </w:div>
    <w:div w:id="555626940">
      <w:bodyDiv w:val="1"/>
      <w:marLeft w:val="0"/>
      <w:marRight w:val="0"/>
      <w:marTop w:val="0"/>
      <w:marBottom w:val="0"/>
      <w:divBdr>
        <w:top w:val="none" w:sz="0" w:space="0" w:color="auto"/>
        <w:left w:val="none" w:sz="0" w:space="0" w:color="auto"/>
        <w:bottom w:val="none" w:sz="0" w:space="0" w:color="auto"/>
        <w:right w:val="none" w:sz="0" w:space="0" w:color="auto"/>
      </w:divBdr>
    </w:div>
    <w:div w:id="556280353">
      <w:bodyDiv w:val="1"/>
      <w:marLeft w:val="0"/>
      <w:marRight w:val="0"/>
      <w:marTop w:val="0"/>
      <w:marBottom w:val="0"/>
      <w:divBdr>
        <w:top w:val="none" w:sz="0" w:space="0" w:color="auto"/>
        <w:left w:val="none" w:sz="0" w:space="0" w:color="auto"/>
        <w:bottom w:val="none" w:sz="0" w:space="0" w:color="auto"/>
        <w:right w:val="none" w:sz="0" w:space="0" w:color="auto"/>
      </w:divBdr>
    </w:div>
    <w:div w:id="556283296">
      <w:bodyDiv w:val="1"/>
      <w:marLeft w:val="0"/>
      <w:marRight w:val="0"/>
      <w:marTop w:val="0"/>
      <w:marBottom w:val="0"/>
      <w:divBdr>
        <w:top w:val="none" w:sz="0" w:space="0" w:color="auto"/>
        <w:left w:val="none" w:sz="0" w:space="0" w:color="auto"/>
        <w:bottom w:val="none" w:sz="0" w:space="0" w:color="auto"/>
        <w:right w:val="none" w:sz="0" w:space="0" w:color="auto"/>
      </w:divBdr>
    </w:div>
    <w:div w:id="557202633">
      <w:bodyDiv w:val="1"/>
      <w:marLeft w:val="0"/>
      <w:marRight w:val="0"/>
      <w:marTop w:val="0"/>
      <w:marBottom w:val="0"/>
      <w:divBdr>
        <w:top w:val="none" w:sz="0" w:space="0" w:color="auto"/>
        <w:left w:val="none" w:sz="0" w:space="0" w:color="auto"/>
        <w:bottom w:val="none" w:sz="0" w:space="0" w:color="auto"/>
        <w:right w:val="none" w:sz="0" w:space="0" w:color="auto"/>
      </w:divBdr>
    </w:div>
    <w:div w:id="579290856">
      <w:bodyDiv w:val="1"/>
      <w:marLeft w:val="0"/>
      <w:marRight w:val="0"/>
      <w:marTop w:val="0"/>
      <w:marBottom w:val="0"/>
      <w:divBdr>
        <w:top w:val="none" w:sz="0" w:space="0" w:color="auto"/>
        <w:left w:val="none" w:sz="0" w:space="0" w:color="auto"/>
        <w:bottom w:val="none" w:sz="0" w:space="0" w:color="auto"/>
        <w:right w:val="none" w:sz="0" w:space="0" w:color="auto"/>
      </w:divBdr>
    </w:div>
    <w:div w:id="581526608">
      <w:bodyDiv w:val="1"/>
      <w:marLeft w:val="0"/>
      <w:marRight w:val="0"/>
      <w:marTop w:val="0"/>
      <w:marBottom w:val="0"/>
      <w:divBdr>
        <w:top w:val="none" w:sz="0" w:space="0" w:color="auto"/>
        <w:left w:val="none" w:sz="0" w:space="0" w:color="auto"/>
        <w:bottom w:val="none" w:sz="0" w:space="0" w:color="auto"/>
        <w:right w:val="none" w:sz="0" w:space="0" w:color="auto"/>
      </w:divBdr>
    </w:div>
    <w:div w:id="585572475">
      <w:bodyDiv w:val="1"/>
      <w:marLeft w:val="0"/>
      <w:marRight w:val="0"/>
      <w:marTop w:val="0"/>
      <w:marBottom w:val="0"/>
      <w:divBdr>
        <w:top w:val="none" w:sz="0" w:space="0" w:color="auto"/>
        <w:left w:val="none" w:sz="0" w:space="0" w:color="auto"/>
        <w:bottom w:val="none" w:sz="0" w:space="0" w:color="auto"/>
        <w:right w:val="none" w:sz="0" w:space="0" w:color="auto"/>
      </w:divBdr>
    </w:div>
    <w:div w:id="594486193">
      <w:bodyDiv w:val="1"/>
      <w:marLeft w:val="0"/>
      <w:marRight w:val="0"/>
      <w:marTop w:val="0"/>
      <w:marBottom w:val="0"/>
      <w:divBdr>
        <w:top w:val="none" w:sz="0" w:space="0" w:color="auto"/>
        <w:left w:val="none" w:sz="0" w:space="0" w:color="auto"/>
        <w:bottom w:val="none" w:sz="0" w:space="0" w:color="auto"/>
        <w:right w:val="none" w:sz="0" w:space="0" w:color="auto"/>
      </w:divBdr>
    </w:div>
    <w:div w:id="594750764">
      <w:bodyDiv w:val="1"/>
      <w:marLeft w:val="0"/>
      <w:marRight w:val="0"/>
      <w:marTop w:val="0"/>
      <w:marBottom w:val="0"/>
      <w:divBdr>
        <w:top w:val="none" w:sz="0" w:space="0" w:color="auto"/>
        <w:left w:val="none" w:sz="0" w:space="0" w:color="auto"/>
        <w:bottom w:val="none" w:sz="0" w:space="0" w:color="auto"/>
        <w:right w:val="none" w:sz="0" w:space="0" w:color="auto"/>
      </w:divBdr>
    </w:div>
    <w:div w:id="598759950">
      <w:bodyDiv w:val="1"/>
      <w:marLeft w:val="0"/>
      <w:marRight w:val="0"/>
      <w:marTop w:val="0"/>
      <w:marBottom w:val="0"/>
      <w:divBdr>
        <w:top w:val="none" w:sz="0" w:space="0" w:color="auto"/>
        <w:left w:val="none" w:sz="0" w:space="0" w:color="auto"/>
        <w:bottom w:val="none" w:sz="0" w:space="0" w:color="auto"/>
        <w:right w:val="none" w:sz="0" w:space="0" w:color="auto"/>
      </w:divBdr>
    </w:div>
    <w:div w:id="599067287">
      <w:bodyDiv w:val="1"/>
      <w:marLeft w:val="0"/>
      <w:marRight w:val="0"/>
      <w:marTop w:val="0"/>
      <w:marBottom w:val="0"/>
      <w:divBdr>
        <w:top w:val="none" w:sz="0" w:space="0" w:color="auto"/>
        <w:left w:val="none" w:sz="0" w:space="0" w:color="auto"/>
        <w:bottom w:val="none" w:sz="0" w:space="0" w:color="auto"/>
        <w:right w:val="none" w:sz="0" w:space="0" w:color="auto"/>
      </w:divBdr>
    </w:div>
    <w:div w:id="601691915">
      <w:bodyDiv w:val="1"/>
      <w:marLeft w:val="0"/>
      <w:marRight w:val="0"/>
      <w:marTop w:val="0"/>
      <w:marBottom w:val="0"/>
      <w:divBdr>
        <w:top w:val="none" w:sz="0" w:space="0" w:color="auto"/>
        <w:left w:val="none" w:sz="0" w:space="0" w:color="auto"/>
        <w:bottom w:val="none" w:sz="0" w:space="0" w:color="auto"/>
        <w:right w:val="none" w:sz="0" w:space="0" w:color="auto"/>
      </w:divBdr>
    </w:div>
    <w:div w:id="615138777">
      <w:bodyDiv w:val="1"/>
      <w:marLeft w:val="0"/>
      <w:marRight w:val="0"/>
      <w:marTop w:val="0"/>
      <w:marBottom w:val="0"/>
      <w:divBdr>
        <w:top w:val="none" w:sz="0" w:space="0" w:color="auto"/>
        <w:left w:val="none" w:sz="0" w:space="0" w:color="auto"/>
        <w:bottom w:val="none" w:sz="0" w:space="0" w:color="auto"/>
        <w:right w:val="none" w:sz="0" w:space="0" w:color="auto"/>
      </w:divBdr>
    </w:div>
    <w:div w:id="615411917">
      <w:bodyDiv w:val="1"/>
      <w:marLeft w:val="0"/>
      <w:marRight w:val="0"/>
      <w:marTop w:val="0"/>
      <w:marBottom w:val="0"/>
      <w:divBdr>
        <w:top w:val="none" w:sz="0" w:space="0" w:color="auto"/>
        <w:left w:val="none" w:sz="0" w:space="0" w:color="auto"/>
        <w:bottom w:val="none" w:sz="0" w:space="0" w:color="auto"/>
        <w:right w:val="none" w:sz="0" w:space="0" w:color="auto"/>
      </w:divBdr>
    </w:div>
    <w:div w:id="616260226">
      <w:bodyDiv w:val="1"/>
      <w:marLeft w:val="0"/>
      <w:marRight w:val="0"/>
      <w:marTop w:val="0"/>
      <w:marBottom w:val="0"/>
      <w:divBdr>
        <w:top w:val="none" w:sz="0" w:space="0" w:color="auto"/>
        <w:left w:val="none" w:sz="0" w:space="0" w:color="auto"/>
        <w:bottom w:val="none" w:sz="0" w:space="0" w:color="auto"/>
        <w:right w:val="none" w:sz="0" w:space="0" w:color="auto"/>
      </w:divBdr>
    </w:div>
    <w:div w:id="617374204">
      <w:bodyDiv w:val="1"/>
      <w:marLeft w:val="0"/>
      <w:marRight w:val="0"/>
      <w:marTop w:val="0"/>
      <w:marBottom w:val="0"/>
      <w:divBdr>
        <w:top w:val="none" w:sz="0" w:space="0" w:color="auto"/>
        <w:left w:val="none" w:sz="0" w:space="0" w:color="auto"/>
        <w:bottom w:val="none" w:sz="0" w:space="0" w:color="auto"/>
        <w:right w:val="none" w:sz="0" w:space="0" w:color="auto"/>
      </w:divBdr>
    </w:div>
    <w:div w:id="623847891">
      <w:bodyDiv w:val="1"/>
      <w:marLeft w:val="0"/>
      <w:marRight w:val="0"/>
      <w:marTop w:val="0"/>
      <w:marBottom w:val="0"/>
      <w:divBdr>
        <w:top w:val="none" w:sz="0" w:space="0" w:color="auto"/>
        <w:left w:val="none" w:sz="0" w:space="0" w:color="auto"/>
        <w:bottom w:val="none" w:sz="0" w:space="0" w:color="auto"/>
        <w:right w:val="none" w:sz="0" w:space="0" w:color="auto"/>
      </w:divBdr>
    </w:div>
    <w:div w:id="639656746">
      <w:bodyDiv w:val="1"/>
      <w:marLeft w:val="0"/>
      <w:marRight w:val="0"/>
      <w:marTop w:val="0"/>
      <w:marBottom w:val="0"/>
      <w:divBdr>
        <w:top w:val="none" w:sz="0" w:space="0" w:color="auto"/>
        <w:left w:val="none" w:sz="0" w:space="0" w:color="auto"/>
        <w:bottom w:val="none" w:sz="0" w:space="0" w:color="auto"/>
        <w:right w:val="none" w:sz="0" w:space="0" w:color="auto"/>
      </w:divBdr>
    </w:div>
    <w:div w:id="640769479">
      <w:bodyDiv w:val="1"/>
      <w:marLeft w:val="0"/>
      <w:marRight w:val="0"/>
      <w:marTop w:val="0"/>
      <w:marBottom w:val="0"/>
      <w:divBdr>
        <w:top w:val="none" w:sz="0" w:space="0" w:color="auto"/>
        <w:left w:val="none" w:sz="0" w:space="0" w:color="auto"/>
        <w:bottom w:val="none" w:sz="0" w:space="0" w:color="auto"/>
        <w:right w:val="none" w:sz="0" w:space="0" w:color="auto"/>
      </w:divBdr>
    </w:div>
    <w:div w:id="640769739">
      <w:bodyDiv w:val="1"/>
      <w:marLeft w:val="0"/>
      <w:marRight w:val="0"/>
      <w:marTop w:val="0"/>
      <w:marBottom w:val="0"/>
      <w:divBdr>
        <w:top w:val="none" w:sz="0" w:space="0" w:color="auto"/>
        <w:left w:val="none" w:sz="0" w:space="0" w:color="auto"/>
        <w:bottom w:val="none" w:sz="0" w:space="0" w:color="auto"/>
        <w:right w:val="none" w:sz="0" w:space="0" w:color="auto"/>
      </w:divBdr>
    </w:div>
    <w:div w:id="642006587">
      <w:bodyDiv w:val="1"/>
      <w:marLeft w:val="0"/>
      <w:marRight w:val="0"/>
      <w:marTop w:val="0"/>
      <w:marBottom w:val="0"/>
      <w:divBdr>
        <w:top w:val="none" w:sz="0" w:space="0" w:color="auto"/>
        <w:left w:val="none" w:sz="0" w:space="0" w:color="auto"/>
        <w:bottom w:val="none" w:sz="0" w:space="0" w:color="auto"/>
        <w:right w:val="none" w:sz="0" w:space="0" w:color="auto"/>
      </w:divBdr>
    </w:div>
    <w:div w:id="650132874">
      <w:bodyDiv w:val="1"/>
      <w:marLeft w:val="0"/>
      <w:marRight w:val="0"/>
      <w:marTop w:val="0"/>
      <w:marBottom w:val="0"/>
      <w:divBdr>
        <w:top w:val="none" w:sz="0" w:space="0" w:color="auto"/>
        <w:left w:val="none" w:sz="0" w:space="0" w:color="auto"/>
        <w:bottom w:val="none" w:sz="0" w:space="0" w:color="auto"/>
        <w:right w:val="none" w:sz="0" w:space="0" w:color="auto"/>
      </w:divBdr>
    </w:div>
    <w:div w:id="656345912">
      <w:bodyDiv w:val="1"/>
      <w:marLeft w:val="0"/>
      <w:marRight w:val="0"/>
      <w:marTop w:val="0"/>
      <w:marBottom w:val="0"/>
      <w:divBdr>
        <w:top w:val="none" w:sz="0" w:space="0" w:color="auto"/>
        <w:left w:val="none" w:sz="0" w:space="0" w:color="auto"/>
        <w:bottom w:val="none" w:sz="0" w:space="0" w:color="auto"/>
        <w:right w:val="none" w:sz="0" w:space="0" w:color="auto"/>
      </w:divBdr>
    </w:div>
    <w:div w:id="659038228">
      <w:bodyDiv w:val="1"/>
      <w:marLeft w:val="0"/>
      <w:marRight w:val="0"/>
      <w:marTop w:val="0"/>
      <w:marBottom w:val="0"/>
      <w:divBdr>
        <w:top w:val="none" w:sz="0" w:space="0" w:color="auto"/>
        <w:left w:val="none" w:sz="0" w:space="0" w:color="auto"/>
        <w:bottom w:val="none" w:sz="0" w:space="0" w:color="auto"/>
        <w:right w:val="none" w:sz="0" w:space="0" w:color="auto"/>
      </w:divBdr>
    </w:div>
    <w:div w:id="665522516">
      <w:bodyDiv w:val="1"/>
      <w:marLeft w:val="0"/>
      <w:marRight w:val="0"/>
      <w:marTop w:val="0"/>
      <w:marBottom w:val="0"/>
      <w:divBdr>
        <w:top w:val="none" w:sz="0" w:space="0" w:color="auto"/>
        <w:left w:val="none" w:sz="0" w:space="0" w:color="auto"/>
        <w:bottom w:val="none" w:sz="0" w:space="0" w:color="auto"/>
        <w:right w:val="none" w:sz="0" w:space="0" w:color="auto"/>
      </w:divBdr>
    </w:div>
    <w:div w:id="666320733">
      <w:bodyDiv w:val="1"/>
      <w:marLeft w:val="0"/>
      <w:marRight w:val="0"/>
      <w:marTop w:val="0"/>
      <w:marBottom w:val="0"/>
      <w:divBdr>
        <w:top w:val="none" w:sz="0" w:space="0" w:color="auto"/>
        <w:left w:val="none" w:sz="0" w:space="0" w:color="auto"/>
        <w:bottom w:val="none" w:sz="0" w:space="0" w:color="auto"/>
        <w:right w:val="none" w:sz="0" w:space="0" w:color="auto"/>
      </w:divBdr>
    </w:div>
    <w:div w:id="671757467">
      <w:bodyDiv w:val="1"/>
      <w:marLeft w:val="0"/>
      <w:marRight w:val="0"/>
      <w:marTop w:val="0"/>
      <w:marBottom w:val="0"/>
      <w:divBdr>
        <w:top w:val="none" w:sz="0" w:space="0" w:color="auto"/>
        <w:left w:val="none" w:sz="0" w:space="0" w:color="auto"/>
        <w:bottom w:val="none" w:sz="0" w:space="0" w:color="auto"/>
        <w:right w:val="none" w:sz="0" w:space="0" w:color="auto"/>
      </w:divBdr>
    </w:div>
    <w:div w:id="679431216">
      <w:bodyDiv w:val="1"/>
      <w:marLeft w:val="0"/>
      <w:marRight w:val="0"/>
      <w:marTop w:val="0"/>
      <w:marBottom w:val="0"/>
      <w:divBdr>
        <w:top w:val="none" w:sz="0" w:space="0" w:color="auto"/>
        <w:left w:val="none" w:sz="0" w:space="0" w:color="auto"/>
        <w:bottom w:val="none" w:sz="0" w:space="0" w:color="auto"/>
        <w:right w:val="none" w:sz="0" w:space="0" w:color="auto"/>
      </w:divBdr>
    </w:div>
    <w:div w:id="686558489">
      <w:bodyDiv w:val="1"/>
      <w:marLeft w:val="0"/>
      <w:marRight w:val="0"/>
      <w:marTop w:val="0"/>
      <w:marBottom w:val="0"/>
      <w:divBdr>
        <w:top w:val="none" w:sz="0" w:space="0" w:color="auto"/>
        <w:left w:val="none" w:sz="0" w:space="0" w:color="auto"/>
        <w:bottom w:val="none" w:sz="0" w:space="0" w:color="auto"/>
        <w:right w:val="none" w:sz="0" w:space="0" w:color="auto"/>
      </w:divBdr>
    </w:div>
    <w:div w:id="689575007">
      <w:bodyDiv w:val="1"/>
      <w:marLeft w:val="0"/>
      <w:marRight w:val="0"/>
      <w:marTop w:val="0"/>
      <w:marBottom w:val="0"/>
      <w:divBdr>
        <w:top w:val="none" w:sz="0" w:space="0" w:color="auto"/>
        <w:left w:val="none" w:sz="0" w:space="0" w:color="auto"/>
        <w:bottom w:val="none" w:sz="0" w:space="0" w:color="auto"/>
        <w:right w:val="none" w:sz="0" w:space="0" w:color="auto"/>
      </w:divBdr>
    </w:div>
    <w:div w:id="690454434">
      <w:bodyDiv w:val="1"/>
      <w:marLeft w:val="0"/>
      <w:marRight w:val="0"/>
      <w:marTop w:val="0"/>
      <w:marBottom w:val="0"/>
      <w:divBdr>
        <w:top w:val="none" w:sz="0" w:space="0" w:color="auto"/>
        <w:left w:val="none" w:sz="0" w:space="0" w:color="auto"/>
        <w:bottom w:val="none" w:sz="0" w:space="0" w:color="auto"/>
        <w:right w:val="none" w:sz="0" w:space="0" w:color="auto"/>
      </w:divBdr>
    </w:div>
    <w:div w:id="693190702">
      <w:bodyDiv w:val="1"/>
      <w:marLeft w:val="0"/>
      <w:marRight w:val="0"/>
      <w:marTop w:val="0"/>
      <w:marBottom w:val="0"/>
      <w:divBdr>
        <w:top w:val="none" w:sz="0" w:space="0" w:color="auto"/>
        <w:left w:val="none" w:sz="0" w:space="0" w:color="auto"/>
        <w:bottom w:val="none" w:sz="0" w:space="0" w:color="auto"/>
        <w:right w:val="none" w:sz="0" w:space="0" w:color="auto"/>
      </w:divBdr>
    </w:div>
    <w:div w:id="703988620">
      <w:bodyDiv w:val="1"/>
      <w:marLeft w:val="0"/>
      <w:marRight w:val="0"/>
      <w:marTop w:val="0"/>
      <w:marBottom w:val="0"/>
      <w:divBdr>
        <w:top w:val="none" w:sz="0" w:space="0" w:color="auto"/>
        <w:left w:val="none" w:sz="0" w:space="0" w:color="auto"/>
        <w:bottom w:val="none" w:sz="0" w:space="0" w:color="auto"/>
        <w:right w:val="none" w:sz="0" w:space="0" w:color="auto"/>
      </w:divBdr>
    </w:div>
    <w:div w:id="705984589">
      <w:bodyDiv w:val="1"/>
      <w:marLeft w:val="0"/>
      <w:marRight w:val="0"/>
      <w:marTop w:val="0"/>
      <w:marBottom w:val="0"/>
      <w:divBdr>
        <w:top w:val="none" w:sz="0" w:space="0" w:color="auto"/>
        <w:left w:val="none" w:sz="0" w:space="0" w:color="auto"/>
        <w:bottom w:val="none" w:sz="0" w:space="0" w:color="auto"/>
        <w:right w:val="none" w:sz="0" w:space="0" w:color="auto"/>
      </w:divBdr>
    </w:div>
    <w:div w:id="716661231">
      <w:bodyDiv w:val="1"/>
      <w:marLeft w:val="0"/>
      <w:marRight w:val="0"/>
      <w:marTop w:val="0"/>
      <w:marBottom w:val="0"/>
      <w:divBdr>
        <w:top w:val="none" w:sz="0" w:space="0" w:color="auto"/>
        <w:left w:val="none" w:sz="0" w:space="0" w:color="auto"/>
        <w:bottom w:val="none" w:sz="0" w:space="0" w:color="auto"/>
        <w:right w:val="none" w:sz="0" w:space="0" w:color="auto"/>
      </w:divBdr>
    </w:div>
    <w:div w:id="722367648">
      <w:bodyDiv w:val="1"/>
      <w:marLeft w:val="0"/>
      <w:marRight w:val="0"/>
      <w:marTop w:val="0"/>
      <w:marBottom w:val="0"/>
      <w:divBdr>
        <w:top w:val="none" w:sz="0" w:space="0" w:color="auto"/>
        <w:left w:val="none" w:sz="0" w:space="0" w:color="auto"/>
        <w:bottom w:val="none" w:sz="0" w:space="0" w:color="auto"/>
        <w:right w:val="none" w:sz="0" w:space="0" w:color="auto"/>
      </w:divBdr>
    </w:div>
    <w:div w:id="722951934">
      <w:bodyDiv w:val="1"/>
      <w:marLeft w:val="0"/>
      <w:marRight w:val="0"/>
      <w:marTop w:val="0"/>
      <w:marBottom w:val="0"/>
      <w:divBdr>
        <w:top w:val="none" w:sz="0" w:space="0" w:color="auto"/>
        <w:left w:val="none" w:sz="0" w:space="0" w:color="auto"/>
        <w:bottom w:val="none" w:sz="0" w:space="0" w:color="auto"/>
        <w:right w:val="none" w:sz="0" w:space="0" w:color="auto"/>
      </w:divBdr>
    </w:div>
    <w:div w:id="725691100">
      <w:bodyDiv w:val="1"/>
      <w:marLeft w:val="0"/>
      <w:marRight w:val="0"/>
      <w:marTop w:val="0"/>
      <w:marBottom w:val="0"/>
      <w:divBdr>
        <w:top w:val="none" w:sz="0" w:space="0" w:color="auto"/>
        <w:left w:val="none" w:sz="0" w:space="0" w:color="auto"/>
        <w:bottom w:val="none" w:sz="0" w:space="0" w:color="auto"/>
        <w:right w:val="none" w:sz="0" w:space="0" w:color="auto"/>
      </w:divBdr>
      <w:divsChild>
        <w:div w:id="987976144">
          <w:marLeft w:val="0"/>
          <w:marRight w:val="0"/>
          <w:marTop w:val="0"/>
          <w:marBottom w:val="0"/>
          <w:divBdr>
            <w:top w:val="none" w:sz="0" w:space="0" w:color="auto"/>
            <w:left w:val="none" w:sz="0" w:space="0" w:color="auto"/>
            <w:bottom w:val="none" w:sz="0" w:space="0" w:color="auto"/>
            <w:right w:val="none" w:sz="0" w:space="0" w:color="auto"/>
          </w:divBdr>
          <w:divsChild>
            <w:div w:id="567227391">
              <w:marLeft w:val="0"/>
              <w:marRight w:val="0"/>
              <w:marTop w:val="0"/>
              <w:marBottom w:val="0"/>
              <w:divBdr>
                <w:top w:val="none" w:sz="0" w:space="0" w:color="auto"/>
                <w:left w:val="none" w:sz="0" w:space="0" w:color="auto"/>
                <w:bottom w:val="none" w:sz="0" w:space="0" w:color="auto"/>
                <w:right w:val="none" w:sz="0" w:space="0" w:color="auto"/>
              </w:divBdr>
            </w:div>
            <w:div w:id="1165433529">
              <w:marLeft w:val="0"/>
              <w:marRight w:val="0"/>
              <w:marTop w:val="0"/>
              <w:marBottom w:val="0"/>
              <w:divBdr>
                <w:top w:val="none" w:sz="0" w:space="0" w:color="auto"/>
                <w:left w:val="none" w:sz="0" w:space="0" w:color="auto"/>
                <w:bottom w:val="none" w:sz="0" w:space="0" w:color="auto"/>
                <w:right w:val="none" w:sz="0" w:space="0" w:color="auto"/>
              </w:divBdr>
            </w:div>
            <w:div w:id="11747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58166">
      <w:bodyDiv w:val="1"/>
      <w:marLeft w:val="0"/>
      <w:marRight w:val="0"/>
      <w:marTop w:val="0"/>
      <w:marBottom w:val="0"/>
      <w:divBdr>
        <w:top w:val="none" w:sz="0" w:space="0" w:color="auto"/>
        <w:left w:val="none" w:sz="0" w:space="0" w:color="auto"/>
        <w:bottom w:val="none" w:sz="0" w:space="0" w:color="auto"/>
        <w:right w:val="none" w:sz="0" w:space="0" w:color="auto"/>
      </w:divBdr>
    </w:div>
    <w:div w:id="731392649">
      <w:bodyDiv w:val="1"/>
      <w:marLeft w:val="0"/>
      <w:marRight w:val="0"/>
      <w:marTop w:val="0"/>
      <w:marBottom w:val="0"/>
      <w:divBdr>
        <w:top w:val="none" w:sz="0" w:space="0" w:color="auto"/>
        <w:left w:val="none" w:sz="0" w:space="0" w:color="auto"/>
        <w:bottom w:val="none" w:sz="0" w:space="0" w:color="auto"/>
        <w:right w:val="none" w:sz="0" w:space="0" w:color="auto"/>
      </w:divBdr>
    </w:div>
    <w:div w:id="733241592">
      <w:bodyDiv w:val="1"/>
      <w:marLeft w:val="0"/>
      <w:marRight w:val="0"/>
      <w:marTop w:val="0"/>
      <w:marBottom w:val="0"/>
      <w:divBdr>
        <w:top w:val="none" w:sz="0" w:space="0" w:color="auto"/>
        <w:left w:val="none" w:sz="0" w:space="0" w:color="auto"/>
        <w:bottom w:val="none" w:sz="0" w:space="0" w:color="auto"/>
        <w:right w:val="none" w:sz="0" w:space="0" w:color="auto"/>
      </w:divBdr>
    </w:div>
    <w:div w:id="736395127">
      <w:bodyDiv w:val="1"/>
      <w:marLeft w:val="0"/>
      <w:marRight w:val="0"/>
      <w:marTop w:val="0"/>
      <w:marBottom w:val="0"/>
      <w:divBdr>
        <w:top w:val="none" w:sz="0" w:space="0" w:color="auto"/>
        <w:left w:val="none" w:sz="0" w:space="0" w:color="auto"/>
        <w:bottom w:val="none" w:sz="0" w:space="0" w:color="auto"/>
        <w:right w:val="none" w:sz="0" w:space="0" w:color="auto"/>
      </w:divBdr>
    </w:div>
    <w:div w:id="744914270">
      <w:bodyDiv w:val="1"/>
      <w:marLeft w:val="0"/>
      <w:marRight w:val="0"/>
      <w:marTop w:val="0"/>
      <w:marBottom w:val="0"/>
      <w:divBdr>
        <w:top w:val="none" w:sz="0" w:space="0" w:color="auto"/>
        <w:left w:val="none" w:sz="0" w:space="0" w:color="auto"/>
        <w:bottom w:val="none" w:sz="0" w:space="0" w:color="auto"/>
        <w:right w:val="none" w:sz="0" w:space="0" w:color="auto"/>
      </w:divBdr>
    </w:div>
    <w:div w:id="745301441">
      <w:bodyDiv w:val="1"/>
      <w:marLeft w:val="0"/>
      <w:marRight w:val="0"/>
      <w:marTop w:val="0"/>
      <w:marBottom w:val="0"/>
      <w:divBdr>
        <w:top w:val="none" w:sz="0" w:space="0" w:color="auto"/>
        <w:left w:val="none" w:sz="0" w:space="0" w:color="auto"/>
        <w:bottom w:val="none" w:sz="0" w:space="0" w:color="auto"/>
        <w:right w:val="none" w:sz="0" w:space="0" w:color="auto"/>
      </w:divBdr>
    </w:div>
    <w:div w:id="747573924">
      <w:bodyDiv w:val="1"/>
      <w:marLeft w:val="0"/>
      <w:marRight w:val="0"/>
      <w:marTop w:val="0"/>
      <w:marBottom w:val="0"/>
      <w:divBdr>
        <w:top w:val="none" w:sz="0" w:space="0" w:color="auto"/>
        <w:left w:val="none" w:sz="0" w:space="0" w:color="auto"/>
        <w:bottom w:val="none" w:sz="0" w:space="0" w:color="auto"/>
        <w:right w:val="none" w:sz="0" w:space="0" w:color="auto"/>
      </w:divBdr>
    </w:div>
    <w:div w:id="750008732">
      <w:bodyDiv w:val="1"/>
      <w:marLeft w:val="0"/>
      <w:marRight w:val="0"/>
      <w:marTop w:val="0"/>
      <w:marBottom w:val="0"/>
      <w:divBdr>
        <w:top w:val="none" w:sz="0" w:space="0" w:color="auto"/>
        <w:left w:val="none" w:sz="0" w:space="0" w:color="auto"/>
        <w:bottom w:val="none" w:sz="0" w:space="0" w:color="auto"/>
        <w:right w:val="none" w:sz="0" w:space="0" w:color="auto"/>
      </w:divBdr>
    </w:div>
    <w:div w:id="750660121">
      <w:bodyDiv w:val="1"/>
      <w:marLeft w:val="0"/>
      <w:marRight w:val="0"/>
      <w:marTop w:val="0"/>
      <w:marBottom w:val="0"/>
      <w:divBdr>
        <w:top w:val="none" w:sz="0" w:space="0" w:color="auto"/>
        <w:left w:val="none" w:sz="0" w:space="0" w:color="auto"/>
        <w:bottom w:val="none" w:sz="0" w:space="0" w:color="auto"/>
        <w:right w:val="none" w:sz="0" w:space="0" w:color="auto"/>
      </w:divBdr>
    </w:div>
    <w:div w:id="764109470">
      <w:bodyDiv w:val="1"/>
      <w:marLeft w:val="0"/>
      <w:marRight w:val="0"/>
      <w:marTop w:val="0"/>
      <w:marBottom w:val="0"/>
      <w:divBdr>
        <w:top w:val="none" w:sz="0" w:space="0" w:color="auto"/>
        <w:left w:val="none" w:sz="0" w:space="0" w:color="auto"/>
        <w:bottom w:val="none" w:sz="0" w:space="0" w:color="auto"/>
        <w:right w:val="none" w:sz="0" w:space="0" w:color="auto"/>
      </w:divBdr>
    </w:div>
    <w:div w:id="767238805">
      <w:bodyDiv w:val="1"/>
      <w:marLeft w:val="0"/>
      <w:marRight w:val="0"/>
      <w:marTop w:val="0"/>
      <w:marBottom w:val="0"/>
      <w:divBdr>
        <w:top w:val="none" w:sz="0" w:space="0" w:color="auto"/>
        <w:left w:val="none" w:sz="0" w:space="0" w:color="auto"/>
        <w:bottom w:val="none" w:sz="0" w:space="0" w:color="auto"/>
        <w:right w:val="none" w:sz="0" w:space="0" w:color="auto"/>
      </w:divBdr>
    </w:div>
    <w:div w:id="773477563">
      <w:bodyDiv w:val="1"/>
      <w:marLeft w:val="0"/>
      <w:marRight w:val="0"/>
      <w:marTop w:val="0"/>
      <w:marBottom w:val="0"/>
      <w:divBdr>
        <w:top w:val="none" w:sz="0" w:space="0" w:color="auto"/>
        <w:left w:val="none" w:sz="0" w:space="0" w:color="auto"/>
        <w:bottom w:val="none" w:sz="0" w:space="0" w:color="auto"/>
        <w:right w:val="none" w:sz="0" w:space="0" w:color="auto"/>
      </w:divBdr>
    </w:div>
    <w:div w:id="773744330">
      <w:bodyDiv w:val="1"/>
      <w:marLeft w:val="0"/>
      <w:marRight w:val="0"/>
      <w:marTop w:val="0"/>
      <w:marBottom w:val="0"/>
      <w:divBdr>
        <w:top w:val="none" w:sz="0" w:space="0" w:color="auto"/>
        <w:left w:val="none" w:sz="0" w:space="0" w:color="auto"/>
        <w:bottom w:val="none" w:sz="0" w:space="0" w:color="auto"/>
        <w:right w:val="none" w:sz="0" w:space="0" w:color="auto"/>
      </w:divBdr>
      <w:divsChild>
        <w:div w:id="1340691223">
          <w:marLeft w:val="0"/>
          <w:marRight w:val="0"/>
          <w:marTop w:val="0"/>
          <w:marBottom w:val="0"/>
          <w:divBdr>
            <w:top w:val="none" w:sz="0" w:space="0" w:color="auto"/>
            <w:left w:val="none" w:sz="0" w:space="0" w:color="auto"/>
            <w:bottom w:val="none" w:sz="0" w:space="0" w:color="auto"/>
            <w:right w:val="none" w:sz="0" w:space="0" w:color="auto"/>
          </w:divBdr>
          <w:divsChild>
            <w:div w:id="253516609">
              <w:marLeft w:val="0"/>
              <w:marRight w:val="0"/>
              <w:marTop w:val="0"/>
              <w:marBottom w:val="0"/>
              <w:divBdr>
                <w:top w:val="none" w:sz="0" w:space="0" w:color="auto"/>
                <w:left w:val="none" w:sz="0" w:space="0" w:color="auto"/>
                <w:bottom w:val="none" w:sz="0" w:space="0" w:color="auto"/>
                <w:right w:val="none" w:sz="0" w:space="0" w:color="auto"/>
              </w:divBdr>
            </w:div>
            <w:div w:id="410473039">
              <w:marLeft w:val="0"/>
              <w:marRight w:val="0"/>
              <w:marTop w:val="0"/>
              <w:marBottom w:val="0"/>
              <w:divBdr>
                <w:top w:val="none" w:sz="0" w:space="0" w:color="auto"/>
                <w:left w:val="none" w:sz="0" w:space="0" w:color="auto"/>
                <w:bottom w:val="none" w:sz="0" w:space="0" w:color="auto"/>
                <w:right w:val="none" w:sz="0" w:space="0" w:color="auto"/>
              </w:divBdr>
            </w:div>
            <w:div w:id="969555301">
              <w:marLeft w:val="0"/>
              <w:marRight w:val="0"/>
              <w:marTop w:val="0"/>
              <w:marBottom w:val="0"/>
              <w:divBdr>
                <w:top w:val="none" w:sz="0" w:space="0" w:color="auto"/>
                <w:left w:val="none" w:sz="0" w:space="0" w:color="auto"/>
                <w:bottom w:val="none" w:sz="0" w:space="0" w:color="auto"/>
                <w:right w:val="none" w:sz="0" w:space="0" w:color="auto"/>
              </w:divBdr>
            </w:div>
            <w:div w:id="1018313556">
              <w:marLeft w:val="0"/>
              <w:marRight w:val="0"/>
              <w:marTop w:val="0"/>
              <w:marBottom w:val="0"/>
              <w:divBdr>
                <w:top w:val="none" w:sz="0" w:space="0" w:color="auto"/>
                <w:left w:val="none" w:sz="0" w:space="0" w:color="auto"/>
                <w:bottom w:val="none" w:sz="0" w:space="0" w:color="auto"/>
                <w:right w:val="none" w:sz="0" w:space="0" w:color="auto"/>
              </w:divBdr>
            </w:div>
            <w:div w:id="1151293131">
              <w:marLeft w:val="0"/>
              <w:marRight w:val="0"/>
              <w:marTop w:val="0"/>
              <w:marBottom w:val="0"/>
              <w:divBdr>
                <w:top w:val="none" w:sz="0" w:space="0" w:color="auto"/>
                <w:left w:val="none" w:sz="0" w:space="0" w:color="auto"/>
                <w:bottom w:val="none" w:sz="0" w:space="0" w:color="auto"/>
                <w:right w:val="none" w:sz="0" w:space="0" w:color="auto"/>
              </w:divBdr>
            </w:div>
            <w:div w:id="1343584874">
              <w:marLeft w:val="0"/>
              <w:marRight w:val="0"/>
              <w:marTop w:val="0"/>
              <w:marBottom w:val="0"/>
              <w:divBdr>
                <w:top w:val="none" w:sz="0" w:space="0" w:color="auto"/>
                <w:left w:val="none" w:sz="0" w:space="0" w:color="auto"/>
                <w:bottom w:val="none" w:sz="0" w:space="0" w:color="auto"/>
                <w:right w:val="none" w:sz="0" w:space="0" w:color="auto"/>
              </w:divBdr>
            </w:div>
            <w:div w:id="1528374615">
              <w:marLeft w:val="0"/>
              <w:marRight w:val="0"/>
              <w:marTop w:val="0"/>
              <w:marBottom w:val="0"/>
              <w:divBdr>
                <w:top w:val="none" w:sz="0" w:space="0" w:color="auto"/>
                <w:left w:val="none" w:sz="0" w:space="0" w:color="auto"/>
                <w:bottom w:val="none" w:sz="0" w:space="0" w:color="auto"/>
                <w:right w:val="none" w:sz="0" w:space="0" w:color="auto"/>
              </w:divBdr>
            </w:div>
            <w:div w:id="1886521700">
              <w:marLeft w:val="0"/>
              <w:marRight w:val="0"/>
              <w:marTop w:val="0"/>
              <w:marBottom w:val="0"/>
              <w:divBdr>
                <w:top w:val="none" w:sz="0" w:space="0" w:color="auto"/>
                <w:left w:val="none" w:sz="0" w:space="0" w:color="auto"/>
                <w:bottom w:val="none" w:sz="0" w:space="0" w:color="auto"/>
                <w:right w:val="none" w:sz="0" w:space="0" w:color="auto"/>
              </w:divBdr>
            </w:div>
            <w:div w:id="21379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322">
      <w:bodyDiv w:val="1"/>
      <w:marLeft w:val="0"/>
      <w:marRight w:val="0"/>
      <w:marTop w:val="0"/>
      <w:marBottom w:val="0"/>
      <w:divBdr>
        <w:top w:val="none" w:sz="0" w:space="0" w:color="auto"/>
        <w:left w:val="none" w:sz="0" w:space="0" w:color="auto"/>
        <w:bottom w:val="none" w:sz="0" w:space="0" w:color="auto"/>
        <w:right w:val="none" w:sz="0" w:space="0" w:color="auto"/>
      </w:divBdr>
    </w:div>
    <w:div w:id="781994059">
      <w:bodyDiv w:val="1"/>
      <w:marLeft w:val="0"/>
      <w:marRight w:val="0"/>
      <w:marTop w:val="0"/>
      <w:marBottom w:val="0"/>
      <w:divBdr>
        <w:top w:val="none" w:sz="0" w:space="0" w:color="auto"/>
        <w:left w:val="none" w:sz="0" w:space="0" w:color="auto"/>
        <w:bottom w:val="none" w:sz="0" w:space="0" w:color="auto"/>
        <w:right w:val="none" w:sz="0" w:space="0" w:color="auto"/>
      </w:divBdr>
    </w:div>
    <w:div w:id="787236482">
      <w:bodyDiv w:val="1"/>
      <w:marLeft w:val="0"/>
      <w:marRight w:val="0"/>
      <w:marTop w:val="0"/>
      <w:marBottom w:val="0"/>
      <w:divBdr>
        <w:top w:val="none" w:sz="0" w:space="0" w:color="auto"/>
        <w:left w:val="none" w:sz="0" w:space="0" w:color="auto"/>
        <w:bottom w:val="none" w:sz="0" w:space="0" w:color="auto"/>
        <w:right w:val="none" w:sz="0" w:space="0" w:color="auto"/>
      </w:divBdr>
    </w:div>
    <w:div w:id="789864799">
      <w:bodyDiv w:val="1"/>
      <w:marLeft w:val="0"/>
      <w:marRight w:val="0"/>
      <w:marTop w:val="0"/>
      <w:marBottom w:val="0"/>
      <w:divBdr>
        <w:top w:val="none" w:sz="0" w:space="0" w:color="auto"/>
        <w:left w:val="none" w:sz="0" w:space="0" w:color="auto"/>
        <w:bottom w:val="none" w:sz="0" w:space="0" w:color="auto"/>
        <w:right w:val="none" w:sz="0" w:space="0" w:color="auto"/>
      </w:divBdr>
    </w:div>
    <w:div w:id="792527504">
      <w:bodyDiv w:val="1"/>
      <w:marLeft w:val="0"/>
      <w:marRight w:val="0"/>
      <w:marTop w:val="0"/>
      <w:marBottom w:val="0"/>
      <w:divBdr>
        <w:top w:val="none" w:sz="0" w:space="0" w:color="auto"/>
        <w:left w:val="none" w:sz="0" w:space="0" w:color="auto"/>
        <w:bottom w:val="none" w:sz="0" w:space="0" w:color="auto"/>
        <w:right w:val="none" w:sz="0" w:space="0" w:color="auto"/>
      </w:divBdr>
    </w:div>
    <w:div w:id="796336817">
      <w:bodyDiv w:val="1"/>
      <w:marLeft w:val="0"/>
      <w:marRight w:val="0"/>
      <w:marTop w:val="0"/>
      <w:marBottom w:val="0"/>
      <w:divBdr>
        <w:top w:val="none" w:sz="0" w:space="0" w:color="auto"/>
        <w:left w:val="none" w:sz="0" w:space="0" w:color="auto"/>
        <w:bottom w:val="none" w:sz="0" w:space="0" w:color="auto"/>
        <w:right w:val="none" w:sz="0" w:space="0" w:color="auto"/>
      </w:divBdr>
    </w:div>
    <w:div w:id="801078028">
      <w:bodyDiv w:val="1"/>
      <w:marLeft w:val="0"/>
      <w:marRight w:val="0"/>
      <w:marTop w:val="0"/>
      <w:marBottom w:val="0"/>
      <w:divBdr>
        <w:top w:val="none" w:sz="0" w:space="0" w:color="auto"/>
        <w:left w:val="none" w:sz="0" w:space="0" w:color="auto"/>
        <w:bottom w:val="none" w:sz="0" w:space="0" w:color="auto"/>
        <w:right w:val="none" w:sz="0" w:space="0" w:color="auto"/>
      </w:divBdr>
    </w:div>
    <w:div w:id="803350768">
      <w:bodyDiv w:val="1"/>
      <w:marLeft w:val="0"/>
      <w:marRight w:val="0"/>
      <w:marTop w:val="0"/>
      <w:marBottom w:val="0"/>
      <w:divBdr>
        <w:top w:val="none" w:sz="0" w:space="0" w:color="auto"/>
        <w:left w:val="none" w:sz="0" w:space="0" w:color="auto"/>
        <w:bottom w:val="none" w:sz="0" w:space="0" w:color="auto"/>
        <w:right w:val="none" w:sz="0" w:space="0" w:color="auto"/>
      </w:divBdr>
    </w:div>
    <w:div w:id="808744263">
      <w:bodyDiv w:val="1"/>
      <w:marLeft w:val="0"/>
      <w:marRight w:val="0"/>
      <w:marTop w:val="0"/>
      <w:marBottom w:val="0"/>
      <w:divBdr>
        <w:top w:val="none" w:sz="0" w:space="0" w:color="auto"/>
        <w:left w:val="none" w:sz="0" w:space="0" w:color="auto"/>
        <w:bottom w:val="none" w:sz="0" w:space="0" w:color="auto"/>
        <w:right w:val="none" w:sz="0" w:space="0" w:color="auto"/>
      </w:divBdr>
    </w:div>
    <w:div w:id="814299131">
      <w:bodyDiv w:val="1"/>
      <w:marLeft w:val="0"/>
      <w:marRight w:val="0"/>
      <w:marTop w:val="0"/>
      <w:marBottom w:val="0"/>
      <w:divBdr>
        <w:top w:val="none" w:sz="0" w:space="0" w:color="auto"/>
        <w:left w:val="none" w:sz="0" w:space="0" w:color="auto"/>
        <w:bottom w:val="none" w:sz="0" w:space="0" w:color="auto"/>
        <w:right w:val="none" w:sz="0" w:space="0" w:color="auto"/>
      </w:divBdr>
    </w:div>
    <w:div w:id="816607373">
      <w:bodyDiv w:val="1"/>
      <w:marLeft w:val="0"/>
      <w:marRight w:val="0"/>
      <w:marTop w:val="0"/>
      <w:marBottom w:val="0"/>
      <w:divBdr>
        <w:top w:val="none" w:sz="0" w:space="0" w:color="auto"/>
        <w:left w:val="none" w:sz="0" w:space="0" w:color="auto"/>
        <w:bottom w:val="none" w:sz="0" w:space="0" w:color="auto"/>
        <w:right w:val="none" w:sz="0" w:space="0" w:color="auto"/>
      </w:divBdr>
    </w:div>
    <w:div w:id="817110429">
      <w:bodyDiv w:val="1"/>
      <w:marLeft w:val="0"/>
      <w:marRight w:val="0"/>
      <w:marTop w:val="0"/>
      <w:marBottom w:val="0"/>
      <w:divBdr>
        <w:top w:val="none" w:sz="0" w:space="0" w:color="auto"/>
        <w:left w:val="none" w:sz="0" w:space="0" w:color="auto"/>
        <w:bottom w:val="none" w:sz="0" w:space="0" w:color="auto"/>
        <w:right w:val="none" w:sz="0" w:space="0" w:color="auto"/>
      </w:divBdr>
    </w:div>
    <w:div w:id="818421654">
      <w:bodyDiv w:val="1"/>
      <w:marLeft w:val="0"/>
      <w:marRight w:val="0"/>
      <w:marTop w:val="0"/>
      <w:marBottom w:val="0"/>
      <w:divBdr>
        <w:top w:val="none" w:sz="0" w:space="0" w:color="auto"/>
        <w:left w:val="none" w:sz="0" w:space="0" w:color="auto"/>
        <w:bottom w:val="none" w:sz="0" w:space="0" w:color="auto"/>
        <w:right w:val="none" w:sz="0" w:space="0" w:color="auto"/>
      </w:divBdr>
    </w:div>
    <w:div w:id="820536510">
      <w:bodyDiv w:val="1"/>
      <w:marLeft w:val="0"/>
      <w:marRight w:val="0"/>
      <w:marTop w:val="0"/>
      <w:marBottom w:val="0"/>
      <w:divBdr>
        <w:top w:val="none" w:sz="0" w:space="0" w:color="auto"/>
        <w:left w:val="none" w:sz="0" w:space="0" w:color="auto"/>
        <w:bottom w:val="none" w:sz="0" w:space="0" w:color="auto"/>
        <w:right w:val="none" w:sz="0" w:space="0" w:color="auto"/>
      </w:divBdr>
    </w:div>
    <w:div w:id="822936497">
      <w:bodyDiv w:val="1"/>
      <w:marLeft w:val="0"/>
      <w:marRight w:val="0"/>
      <w:marTop w:val="0"/>
      <w:marBottom w:val="0"/>
      <w:divBdr>
        <w:top w:val="none" w:sz="0" w:space="0" w:color="auto"/>
        <w:left w:val="none" w:sz="0" w:space="0" w:color="auto"/>
        <w:bottom w:val="none" w:sz="0" w:space="0" w:color="auto"/>
        <w:right w:val="none" w:sz="0" w:space="0" w:color="auto"/>
      </w:divBdr>
    </w:div>
    <w:div w:id="829292982">
      <w:bodyDiv w:val="1"/>
      <w:marLeft w:val="0"/>
      <w:marRight w:val="0"/>
      <w:marTop w:val="0"/>
      <w:marBottom w:val="0"/>
      <w:divBdr>
        <w:top w:val="none" w:sz="0" w:space="0" w:color="auto"/>
        <w:left w:val="none" w:sz="0" w:space="0" w:color="auto"/>
        <w:bottom w:val="none" w:sz="0" w:space="0" w:color="auto"/>
        <w:right w:val="none" w:sz="0" w:space="0" w:color="auto"/>
      </w:divBdr>
    </w:div>
    <w:div w:id="830363868">
      <w:bodyDiv w:val="1"/>
      <w:marLeft w:val="0"/>
      <w:marRight w:val="0"/>
      <w:marTop w:val="0"/>
      <w:marBottom w:val="0"/>
      <w:divBdr>
        <w:top w:val="none" w:sz="0" w:space="0" w:color="auto"/>
        <w:left w:val="none" w:sz="0" w:space="0" w:color="auto"/>
        <w:bottom w:val="none" w:sz="0" w:space="0" w:color="auto"/>
        <w:right w:val="none" w:sz="0" w:space="0" w:color="auto"/>
      </w:divBdr>
    </w:div>
    <w:div w:id="833105469">
      <w:bodyDiv w:val="1"/>
      <w:marLeft w:val="0"/>
      <w:marRight w:val="0"/>
      <w:marTop w:val="0"/>
      <w:marBottom w:val="0"/>
      <w:divBdr>
        <w:top w:val="none" w:sz="0" w:space="0" w:color="auto"/>
        <w:left w:val="none" w:sz="0" w:space="0" w:color="auto"/>
        <w:bottom w:val="none" w:sz="0" w:space="0" w:color="auto"/>
        <w:right w:val="none" w:sz="0" w:space="0" w:color="auto"/>
      </w:divBdr>
    </w:div>
    <w:div w:id="834222577">
      <w:bodyDiv w:val="1"/>
      <w:marLeft w:val="0"/>
      <w:marRight w:val="0"/>
      <w:marTop w:val="0"/>
      <w:marBottom w:val="0"/>
      <w:divBdr>
        <w:top w:val="none" w:sz="0" w:space="0" w:color="auto"/>
        <w:left w:val="none" w:sz="0" w:space="0" w:color="auto"/>
        <w:bottom w:val="none" w:sz="0" w:space="0" w:color="auto"/>
        <w:right w:val="none" w:sz="0" w:space="0" w:color="auto"/>
      </w:divBdr>
    </w:div>
    <w:div w:id="834222880">
      <w:bodyDiv w:val="1"/>
      <w:marLeft w:val="0"/>
      <w:marRight w:val="0"/>
      <w:marTop w:val="0"/>
      <w:marBottom w:val="0"/>
      <w:divBdr>
        <w:top w:val="none" w:sz="0" w:space="0" w:color="auto"/>
        <w:left w:val="none" w:sz="0" w:space="0" w:color="auto"/>
        <w:bottom w:val="none" w:sz="0" w:space="0" w:color="auto"/>
        <w:right w:val="none" w:sz="0" w:space="0" w:color="auto"/>
      </w:divBdr>
    </w:div>
    <w:div w:id="838737593">
      <w:bodyDiv w:val="1"/>
      <w:marLeft w:val="0"/>
      <w:marRight w:val="0"/>
      <w:marTop w:val="0"/>
      <w:marBottom w:val="0"/>
      <w:divBdr>
        <w:top w:val="none" w:sz="0" w:space="0" w:color="auto"/>
        <w:left w:val="none" w:sz="0" w:space="0" w:color="auto"/>
        <w:bottom w:val="none" w:sz="0" w:space="0" w:color="auto"/>
        <w:right w:val="none" w:sz="0" w:space="0" w:color="auto"/>
      </w:divBdr>
    </w:div>
    <w:div w:id="841971567">
      <w:bodyDiv w:val="1"/>
      <w:marLeft w:val="0"/>
      <w:marRight w:val="0"/>
      <w:marTop w:val="0"/>
      <w:marBottom w:val="0"/>
      <w:divBdr>
        <w:top w:val="none" w:sz="0" w:space="0" w:color="auto"/>
        <w:left w:val="none" w:sz="0" w:space="0" w:color="auto"/>
        <w:bottom w:val="none" w:sz="0" w:space="0" w:color="auto"/>
        <w:right w:val="none" w:sz="0" w:space="0" w:color="auto"/>
      </w:divBdr>
    </w:div>
    <w:div w:id="851605727">
      <w:bodyDiv w:val="1"/>
      <w:marLeft w:val="0"/>
      <w:marRight w:val="0"/>
      <w:marTop w:val="0"/>
      <w:marBottom w:val="0"/>
      <w:divBdr>
        <w:top w:val="none" w:sz="0" w:space="0" w:color="auto"/>
        <w:left w:val="none" w:sz="0" w:space="0" w:color="auto"/>
        <w:bottom w:val="none" w:sz="0" w:space="0" w:color="auto"/>
        <w:right w:val="none" w:sz="0" w:space="0" w:color="auto"/>
      </w:divBdr>
    </w:div>
    <w:div w:id="856849414">
      <w:bodyDiv w:val="1"/>
      <w:marLeft w:val="0"/>
      <w:marRight w:val="0"/>
      <w:marTop w:val="0"/>
      <w:marBottom w:val="0"/>
      <w:divBdr>
        <w:top w:val="none" w:sz="0" w:space="0" w:color="auto"/>
        <w:left w:val="none" w:sz="0" w:space="0" w:color="auto"/>
        <w:bottom w:val="none" w:sz="0" w:space="0" w:color="auto"/>
        <w:right w:val="none" w:sz="0" w:space="0" w:color="auto"/>
      </w:divBdr>
    </w:div>
    <w:div w:id="857155752">
      <w:bodyDiv w:val="1"/>
      <w:marLeft w:val="0"/>
      <w:marRight w:val="0"/>
      <w:marTop w:val="0"/>
      <w:marBottom w:val="0"/>
      <w:divBdr>
        <w:top w:val="none" w:sz="0" w:space="0" w:color="auto"/>
        <w:left w:val="none" w:sz="0" w:space="0" w:color="auto"/>
        <w:bottom w:val="none" w:sz="0" w:space="0" w:color="auto"/>
        <w:right w:val="none" w:sz="0" w:space="0" w:color="auto"/>
      </w:divBdr>
    </w:div>
    <w:div w:id="865871051">
      <w:bodyDiv w:val="1"/>
      <w:marLeft w:val="0"/>
      <w:marRight w:val="0"/>
      <w:marTop w:val="0"/>
      <w:marBottom w:val="0"/>
      <w:divBdr>
        <w:top w:val="none" w:sz="0" w:space="0" w:color="auto"/>
        <w:left w:val="none" w:sz="0" w:space="0" w:color="auto"/>
        <w:bottom w:val="none" w:sz="0" w:space="0" w:color="auto"/>
        <w:right w:val="none" w:sz="0" w:space="0" w:color="auto"/>
      </w:divBdr>
    </w:div>
    <w:div w:id="867255790">
      <w:bodyDiv w:val="1"/>
      <w:marLeft w:val="0"/>
      <w:marRight w:val="0"/>
      <w:marTop w:val="0"/>
      <w:marBottom w:val="0"/>
      <w:divBdr>
        <w:top w:val="none" w:sz="0" w:space="0" w:color="auto"/>
        <w:left w:val="none" w:sz="0" w:space="0" w:color="auto"/>
        <w:bottom w:val="none" w:sz="0" w:space="0" w:color="auto"/>
        <w:right w:val="none" w:sz="0" w:space="0" w:color="auto"/>
      </w:divBdr>
    </w:div>
    <w:div w:id="868832466">
      <w:bodyDiv w:val="1"/>
      <w:marLeft w:val="0"/>
      <w:marRight w:val="0"/>
      <w:marTop w:val="0"/>
      <w:marBottom w:val="0"/>
      <w:divBdr>
        <w:top w:val="none" w:sz="0" w:space="0" w:color="auto"/>
        <w:left w:val="none" w:sz="0" w:space="0" w:color="auto"/>
        <w:bottom w:val="none" w:sz="0" w:space="0" w:color="auto"/>
        <w:right w:val="none" w:sz="0" w:space="0" w:color="auto"/>
      </w:divBdr>
    </w:div>
    <w:div w:id="883444046">
      <w:bodyDiv w:val="1"/>
      <w:marLeft w:val="0"/>
      <w:marRight w:val="0"/>
      <w:marTop w:val="0"/>
      <w:marBottom w:val="0"/>
      <w:divBdr>
        <w:top w:val="none" w:sz="0" w:space="0" w:color="auto"/>
        <w:left w:val="none" w:sz="0" w:space="0" w:color="auto"/>
        <w:bottom w:val="none" w:sz="0" w:space="0" w:color="auto"/>
        <w:right w:val="none" w:sz="0" w:space="0" w:color="auto"/>
      </w:divBdr>
      <w:divsChild>
        <w:div w:id="1578704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6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2239">
      <w:bodyDiv w:val="1"/>
      <w:marLeft w:val="0"/>
      <w:marRight w:val="0"/>
      <w:marTop w:val="0"/>
      <w:marBottom w:val="0"/>
      <w:divBdr>
        <w:top w:val="none" w:sz="0" w:space="0" w:color="auto"/>
        <w:left w:val="none" w:sz="0" w:space="0" w:color="auto"/>
        <w:bottom w:val="none" w:sz="0" w:space="0" w:color="auto"/>
        <w:right w:val="none" w:sz="0" w:space="0" w:color="auto"/>
      </w:divBdr>
    </w:div>
    <w:div w:id="889414655">
      <w:bodyDiv w:val="1"/>
      <w:marLeft w:val="0"/>
      <w:marRight w:val="0"/>
      <w:marTop w:val="0"/>
      <w:marBottom w:val="0"/>
      <w:divBdr>
        <w:top w:val="none" w:sz="0" w:space="0" w:color="auto"/>
        <w:left w:val="none" w:sz="0" w:space="0" w:color="auto"/>
        <w:bottom w:val="none" w:sz="0" w:space="0" w:color="auto"/>
        <w:right w:val="none" w:sz="0" w:space="0" w:color="auto"/>
      </w:divBdr>
    </w:div>
    <w:div w:id="896740273">
      <w:bodyDiv w:val="1"/>
      <w:marLeft w:val="0"/>
      <w:marRight w:val="0"/>
      <w:marTop w:val="0"/>
      <w:marBottom w:val="0"/>
      <w:divBdr>
        <w:top w:val="none" w:sz="0" w:space="0" w:color="auto"/>
        <w:left w:val="none" w:sz="0" w:space="0" w:color="auto"/>
        <w:bottom w:val="none" w:sz="0" w:space="0" w:color="auto"/>
        <w:right w:val="none" w:sz="0" w:space="0" w:color="auto"/>
      </w:divBdr>
    </w:div>
    <w:div w:id="907763614">
      <w:bodyDiv w:val="1"/>
      <w:marLeft w:val="0"/>
      <w:marRight w:val="0"/>
      <w:marTop w:val="0"/>
      <w:marBottom w:val="0"/>
      <w:divBdr>
        <w:top w:val="none" w:sz="0" w:space="0" w:color="auto"/>
        <w:left w:val="none" w:sz="0" w:space="0" w:color="auto"/>
        <w:bottom w:val="none" w:sz="0" w:space="0" w:color="auto"/>
        <w:right w:val="none" w:sz="0" w:space="0" w:color="auto"/>
      </w:divBdr>
    </w:div>
    <w:div w:id="913466328">
      <w:bodyDiv w:val="1"/>
      <w:marLeft w:val="0"/>
      <w:marRight w:val="0"/>
      <w:marTop w:val="0"/>
      <w:marBottom w:val="0"/>
      <w:divBdr>
        <w:top w:val="none" w:sz="0" w:space="0" w:color="auto"/>
        <w:left w:val="none" w:sz="0" w:space="0" w:color="auto"/>
        <w:bottom w:val="none" w:sz="0" w:space="0" w:color="auto"/>
        <w:right w:val="none" w:sz="0" w:space="0" w:color="auto"/>
      </w:divBdr>
    </w:div>
    <w:div w:id="916552946">
      <w:bodyDiv w:val="1"/>
      <w:marLeft w:val="0"/>
      <w:marRight w:val="0"/>
      <w:marTop w:val="0"/>
      <w:marBottom w:val="0"/>
      <w:divBdr>
        <w:top w:val="none" w:sz="0" w:space="0" w:color="auto"/>
        <w:left w:val="none" w:sz="0" w:space="0" w:color="auto"/>
        <w:bottom w:val="none" w:sz="0" w:space="0" w:color="auto"/>
        <w:right w:val="none" w:sz="0" w:space="0" w:color="auto"/>
      </w:divBdr>
    </w:div>
    <w:div w:id="923609946">
      <w:bodyDiv w:val="1"/>
      <w:marLeft w:val="0"/>
      <w:marRight w:val="0"/>
      <w:marTop w:val="0"/>
      <w:marBottom w:val="0"/>
      <w:divBdr>
        <w:top w:val="none" w:sz="0" w:space="0" w:color="auto"/>
        <w:left w:val="none" w:sz="0" w:space="0" w:color="auto"/>
        <w:bottom w:val="none" w:sz="0" w:space="0" w:color="auto"/>
        <w:right w:val="none" w:sz="0" w:space="0" w:color="auto"/>
      </w:divBdr>
    </w:div>
    <w:div w:id="924069327">
      <w:bodyDiv w:val="1"/>
      <w:marLeft w:val="0"/>
      <w:marRight w:val="0"/>
      <w:marTop w:val="0"/>
      <w:marBottom w:val="0"/>
      <w:divBdr>
        <w:top w:val="none" w:sz="0" w:space="0" w:color="auto"/>
        <w:left w:val="none" w:sz="0" w:space="0" w:color="auto"/>
        <w:bottom w:val="none" w:sz="0" w:space="0" w:color="auto"/>
        <w:right w:val="none" w:sz="0" w:space="0" w:color="auto"/>
      </w:divBdr>
    </w:div>
    <w:div w:id="930894088">
      <w:bodyDiv w:val="1"/>
      <w:marLeft w:val="0"/>
      <w:marRight w:val="0"/>
      <w:marTop w:val="0"/>
      <w:marBottom w:val="0"/>
      <w:divBdr>
        <w:top w:val="none" w:sz="0" w:space="0" w:color="auto"/>
        <w:left w:val="none" w:sz="0" w:space="0" w:color="auto"/>
        <w:bottom w:val="none" w:sz="0" w:space="0" w:color="auto"/>
        <w:right w:val="none" w:sz="0" w:space="0" w:color="auto"/>
      </w:divBdr>
    </w:div>
    <w:div w:id="931662372">
      <w:bodyDiv w:val="1"/>
      <w:marLeft w:val="0"/>
      <w:marRight w:val="0"/>
      <w:marTop w:val="0"/>
      <w:marBottom w:val="0"/>
      <w:divBdr>
        <w:top w:val="none" w:sz="0" w:space="0" w:color="auto"/>
        <w:left w:val="none" w:sz="0" w:space="0" w:color="auto"/>
        <w:bottom w:val="none" w:sz="0" w:space="0" w:color="auto"/>
        <w:right w:val="none" w:sz="0" w:space="0" w:color="auto"/>
      </w:divBdr>
    </w:div>
    <w:div w:id="941835795">
      <w:bodyDiv w:val="1"/>
      <w:marLeft w:val="0"/>
      <w:marRight w:val="0"/>
      <w:marTop w:val="0"/>
      <w:marBottom w:val="0"/>
      <w:divBdr>
        <w:top w:val="none" w:sz="0" w:space="0" w:color="auto"/>
        <w:left w:val="none" w:sz="0" w:space="0" w:color="auto"/>
        <w:bottom w:val="none" w:sz="0" w:space="0" w:color="auto"/>
        <w:right w:val="none" w:sz="0" w:space="0" w:color="auto"/>
      </w:divBdr>
    </w:div>
    <w:div w:id="950016602">
      <w:bodyDiv w:val="1"/>
      <w:marLeft w:val="0"/>
      <w:marRight w:val="0"/>
      <w:marTop w:val="0"/>
      <w:marBottom w:val="0"/>
      <w:divBdr>
        <w:top w:val="none" w:sz="0" w:space="0" w:color="auto"/>
        <w:left w:val="none" w:sz="0" w:space="0" w:color="auto"/>
        <w:bottom w:val="none" w:sz="0" w:space="0" w:color="auto"/>
        <w:right w:val="none" w:sz="0" w:space="0" w:color="auto"/>
      </w:divBdr>
    </w:div>
    <w:div w:id="956645320">
      <w:bodyDiv w:val="1"/>
      <w:marLeft w:val="0"/>
      <w:marRight w:val="0"/>
      <w:marTop w:val="0"/>
      <w:marBottom w:val="0"/>
      <w:divBdr>
        <w:top w:val="none" w:sz="0" w:space="0" w:color="auto"/>
        <w:left w:val="none" w:sz="0" w:space="0" w:color="auto"/>
        <w:bottom w:val="none" w:sz="0" w:space="0" w:color="auto"/>
        <w:right w:val="none" w:sz="0" w:space="0" w:color="auto"/>
      </w:divBdr>
    </w:div>
    <w:div w:id="956721950">
      <w:bodyDiv w:val="1"/>
      <w:marLeft w:val="0"/>
      <w:marRight w:val="0"/>
      <w:marTop w:val="0"/>
      <w:marBottom w:val="0"/>
      <w:divBdr>
        <w:top w:val="none" w:sz="0" w:space="0" w:color="auto"/>
        <w:left w:val="none" w:sz="0" w:space="0" w:color="auto"/>
        <w:bottom w:val="none" w:sz="0" w:space="0" w:color="auto"/>
        <w:right w:val="none" w:sz="0" w:space="0" w:color="auto"/>
      </w:divBdr>
    </w:div>
    <w:div w:id="961574814">
      <w:bodyDiv w:val="1"/>
      <w:marLeft w:val="0"/>
      <w:marRight w:val="0"/>
      <w:marTop w:val="0"/>
      <w:marBottom w:val="0"/>
      <w:divBdr>
        <w:top w:val="none" w:sz="0" w:space="0" w:color="auto"/>
        <w:left w:val="none" w:sz="0" w:space="0" w:color="auto"/>
        <w:bottom w:val="none" w:sz="0" w:space="0" w:color="auto"/>
        <w:right w:val="none" w:sz="0" w:space="0" w:color="auto"/>
      </w:divBdr>
    </w:div>
    <w:div w:id="973414667">
      <w:bodyDiv w:val="1"/>
      <w:marLeft w:val="0"/>
      <w:marRight w:val="0"/>
      <w:marTop w:val="0"/>
      <w:marBottom w:val="0"/>
      <w:divBdr>
        <w:top w:val="none" w:sz="0" w:space="0" w:color="auto"/>
        <w:left w:val="none" w:sz="0" w:space="0" w:color="auto"/>
        <w:bottom w:val="none" w:sz="0" w:space="0" w:color="auto"/>
        <w:right w:val="none" w:sz="0" w:space="0" w:color="auto"/>
      </w:divBdr>
    </w:div>
    <w:div w:id="978266677">
      <w:bodyDiv w:val="1"/>
      <w:marLeft w:val="0"/>
      <w:marRight w:val="0"/>
      <w:marTop w:val="0"/>
      <w:marBottom w:val="0"/>
      <w:divBdr>
        <w:top w:val="none" w:sz="0" w:space="0" w:color="auto"/>
        <w:left w:val="none" w:sz="0" w:space="0" w:color="auto"/>
        <w:bottom w:val="none" w:sz="0" w:space="0" w:color="auto"/>
        <w:right w:val="none" w:sz="0" w:space="0" w:color="auto"/>
      </w:divBdr>
    </w:div>
    <w:div w:id="980496807">
      <w:bodyDiv w:val="1"/>
      <w:marLeft w:val="0"/>
      <w:marRight w:val="0"/>
      <w:marTop w:val="0"/>
      <w:marBottom w:val="0"/>
      <w:divBdr>
        <w:top w:val="none" w:sz="0" w:space="0" w:color="auto"/>
        <w:left w:val="none" w:sz="0" w:space="0" w:color="auto"/>
        <w:bottom w:val="none" w:sz="0" w:space="0" w:color="auto"/>
        <w:right w:val="none" w:sz="0" w:space="0" w:color="auto"/>
      </w:divBdr>
    </w:div>
    <w:div w:id="981231407">
      <w:bodyDiv w:val="1"/>
      <w:marLeft w:val="0"/>
      <w:marRight w:val="0"/>
      <w:marTop w:val="0"/>
      <w:marBottom w:val="0"/>
      <w:divBdr>
        <w:top w:val="none" w:sz="0" w:space="0" w:color="auto"/>
        <w:left w:val="none" w:sz="0" w:space="0" w:color="auto"/>
        <w:bottom w:val="none" w:sz="0" w:space="0" w:color="auto"/>
        <w:right w:val="none" w:sz="0" w:space="0" w:color="auto"/>
      </w:divBdr>
    </w:div>
    <w:div w:id="985821716">
      <w:bodyDiv w:val="1"/>
      <w:marLeft w:val="0"/>
      <w:marRight w:val="0"/>
      <w:marTop w:val="0"/>
      <w:marBottom w:val="0"/>
      <w:divBdr>
        <w:top w:val="none" w:sz="0" w:space="0" w:color="auto"/>
        <w:left w:val="none" w:sz="0" w:space="0" w:color="auto"/>
        <w:bottom w:val="none" w:sz="0" w:space="0" w:color="auto"/>
        <w:right w:val="none" w:sz="0" w:space="0" w:color="auto"/>
      </w:divBdr>
    </w:div>
    <w:div w:id="1001160458">
      <w:bodyDiv w:val="1"/>
      <w:marLeft w:val="0"/>
      <w:marRight w:val="0"/>
      <w:marTop w:val="0"/>
      <w:marBottom w:val="0"/>
      <w:divBdr>
        <w:top w:val="none" w:sz="0" w:space="0" w:color="auto"/>
        <w:left w:val="none" w:sz="0" w:space="0" w:color="auto"/>
        <w:bottom w:val="none" w:sz="0" w:space="0" w:color="auto"/>
        <w:right w:val="none" w:sz="0" w:space="0" w:color="auto"/>
      </w:divBdr>
    </w:div>
    <w:div w:id="1001394829">
      <w:bodyDiv w:val="1"/>
      <w:marLeft w:val="0"/>
      <w:marRight w:val="0"/>
      <w:marTop w:val="0"/>
      <w:marBottom w:val="0"/>
      <w:divBdr>
        <w:top w:val="none" w:sz="0" w:space="0" w:color="auto"/>
        <w:left w:val="none" w:sz="0" w:space="0" w:color="auto"/>
        <w:bottom w:val="none" w:sz="0" w:space="0" w:color="auto"/>
        <w:right w:val="none" w:sz="0" w:space="0" w:color="auto"/>
      </w:divBdr>
    </w:div>
    <w:div w:id="1017653462">
      <w:bodyDiv w:val="1"/>
      <w:marLeft w:val="0"/>
      <w:marRight w:val="0"/>
      <w:marTop w:val="0"/>
      <w:marBottom w:val="0"/>
      <w:divBdr>
        <w:top w:val="none" w:sz="0" w:space="0" w:color="auto"/>
        <w:left w:val="none" w:sz="0" w:space="0" w:color="auto"/>
        <w:bottom w:val="none" w:sz="0" w:space="0" w:color="auto"/>
        <w:right w:val="none" w:sz="0" w:space="0" w:color="auto"/>
      </w:divBdr>
    </w:div>
    <w:div w:id="1018657650">
      <w:bodyDiv w:val="1"/>
      <w:marLeft w:val="0"/>
      <w:marRight w:val="0"/>
      <w:marTop w:val="0"/>
      <w:marBottom w:val="0"/>
      <w:divBdr>
        <w:top w:val="none" w:sz="0" w:space="0" w:color="auto"/>
        <w:left w:val="none" w:sz="0" w:space="0" w:color="auto"/>
        <w:bottom w:val="none" w:sz="0" w:space="0" w:color="auto"/>
        <w:right w:val="none" w:sz="0" w:space="0" w:color="auto"/>
      </w:divBdr>
    </w:div>
    <w:div w:id="1021082840">
      <w:bodyDiv w:val="1"/>
      <w:marLeft w:val="0"/>
      <w:marRight w:val="0"/>
      <w:marTop w:val="0"/>
      <w:marBottom w:val="0"/>
      <w:divBdr>
        <w:top w:val="none" w:sz="0" w:space="0" w:color="auto"/>
        <w:left w:val="none" w:sz="0" w:space="0" w:color="auto"/>
        <w:bottom w:val="none" w:sz="0" w:space="0" w:color="auto"/>
        <w:right w:val="none" w:sz="0" w:space="0" w:color="auto"/>
      </w:divBdr>
    </w:div>
    <w:div w:id="1023937252">
      <w:bodyDiv w:val="1"/>
      <w:marLeft w:val="0"/>
      <w:marRight w:val="0"/>
      <w:marTop w:val="0"/>
      <w:marBottom w:val="0"/>
      <w:divBdr>
        <w:top w:val="none" w:sz="0" w:space="0" w:color="auto"/>
        <w:left w:val="none" w:sz="0" w:space="0" w:color="auto"/>
        <w:bottom w:val="none" w:sz="0" w:space="0" w:color="auto"/>
        <w:right w:val="none" w:sz="0" w:space="0" w:color="auto"/>
      </w:divBdr>
    </w:div>
    <w:div w:id="1031223031">
      <w:bodyDiv w:val="1"/>
      <w:marLeft w:val="0"/>
      <w:marRight w:val="0"/>
      <w:marTop w:val="0"/>
      <w:marBottom w:val="0"/>
      <w:divBdr>
        <w:top w:val="none" w:sz="0" w:space="0" w:color="auto"/>
        <w:left w:val="none" w:sz="0" w:space="0" w:color="auto"/>
        <w:bottom w:val="none" w:sz="0" w:space="0" w:color="auto"/>
        <w:right w:val="none" w:sz="0" w:space="0" w:color="auto"/>
      </w:divBdr>
    </w:div>
    <w:div w:id="1031491484">
      <w:bodyDiv w:val="1"/>
      <w:marLeft w:val="0"/>
      <w:marRight w:val="0"/>
      <w:marTop w:val="0"/>
      <w:marBottom w:val="0"/>
      <w:divBdr>
        <w:top w:val="none" w:sz="0" w:space="0" w:color="auto"/>
        <w:left w:val="none" w:sz="0" w:space="0" w:color="auto"/>
        <w:bottom w:val="none" w:sz="0" w:space="0" w:color="auto"/>
        <w:right w:val="none" w:sz="0" w:space="0" w:color="auto"/>
      </w:divBdr>
    </w:div>
    <w:div w:id="1033968660">
      <w:bodyDiv w:val="1"/>
      <w:marLeft w:val="0"/>
      <w:marRight w:val="0"/>
      <w:marTop w:val="0"/>
      <w:marBottom w:val="0"/>
      <w:divBdr>
        <w:top w:val="none" w:sz="0" w:space="0" w:color="auto"/>
        <w:left w:val="none" w:sz="0" w:space="0" w:color="auto"/>
        <w:bottom w:val="none" w:sz="0" w:space="0" w:color="auto"/>
        <w:right w:val="none" w:sz="0" w:space="0" w:color="auto"/>
      </w:divBdr>
    </w:div>
    <w:div w:id="1037854944">
      <w:bodyDiv w:val="1"/>
      <w:marLeft w:val="0"/>
      <w:marRight w:val="0"/>
      <w:marTop w:val="0"/>
      <w:marBottom w:val="0"/>
      <w:divBdr>
        <w:top w:val="none" w:sz="0" w:space="0" w:color="auto"/>
        <w:left w:val="none" w:sz="0" w:space="0" w:color="auto"/>
        <w:bottom w:val="none" w:sz="0" w:space="0" w:color="auto"/>
        <w:right w:val="none" w:sz="0" w:space="0" w:color="auto"/>
      </w:divBdr>
    </w:div>
    <w:div w:id="1044250863">
      <w:bodyDiv w:val="1"/>
      <w:marLeft w:val="0"/>
      <w:marRight w:val="0"/>
      <w:marTop w:val="0"/>
      <w:marBottom w:val="0"/>
      <w:divBdr>
        <w:top w:val="none" w:sz="0" w:space="0" w:color="auto"/>
        <w:left w:val="none" w:sz="0" w:space="0" w:color="auto"/>
        <w:bottom w:val="none" w:sz="0" w:space="0" w:color="auto"/>
        <w:right w:val="none" w:sz="0" w:space="0" w:color="auto"/>
      </w:divBdr>
      <w:divsChild>
        <w:div w:id="342510459">
          <w:marLeft w:val="0"/>
          <w:marRight w:val="0"/>
          <w:marTop w:val="0"/>
          <w:marBottom w:val="0"/>
          <w:divBdr>
            <w:top w:val="none" w:sz="0" w:space="0" w:color="auto"/>
            <w:left w:val="none" w:sz="0" w:space="0" w:color="auto"/>
            <w:bottom w:val="none" w:sz="0" w:space="0" w:color="auto"/>
            <w:right w:val="none" w:sz="0" w:space="0" w:color="auto"/>
          </w:divBdr>
          <w:divsChild>
            <w:div w:id="34307973">
              <w:marLeft w:val="0"/>
              <w:marRight w:val="0"/>
              <w:marTop w:val="0"/>
              <w:marBottom w:val="0"/>
              <w:divBdr>
                <w:top w:val="none" w:sz="0" w:space="0" w:color="auto"/>
                <w:left w:val="none" w:sz="0" w:space="0" w:color="auto"/>
                <w:bottom w:val="none" w:sz="0" w:space="0" w:color="auto"/>
                <w:right w:val="none" w:sz="0" w:space="0" w:color="auto"/>
              </w:divBdr>
            </w:div>
            <w:div w:id="310061345">
              <w:marLeft w:val="0"/>
              <w:marRight w:val="0"/>
              <w:marTop w:val="0"/>
              <w:marBottom w:val="0"/>
              <w:divBdr>
                <w:top w:val="none" w:sz="0" w:space="0" w:color="auto"/>
                <w:left w:val="none" w:sz="0" w:space="0" w:color="auto"/>
                <w:bottom w:val="none" w:sz="0" w:space="0" w:color="auto"/>
                <w:right w:val="none" w:sz="0" w:space="0" w:color="auto"/>
              </w:divBdr>
            </w:div>
            <w:div w:id="562107676">
              <w:marLeft w:val="0"/>
              <w:marRight w:val="0"/>
              <w:marTop w:val="0"/>
              <w:marBottom w:val="0"/>
              <w:divBdr>
                <w:top w:val="none" w:sz="0" w:space="0" w:color="auto"/>
                <w:left w:val="none" w:sz="0" w:space="0" w:color="auto"/>
                <w:bottom w:val="none" w:sz="0" w:space="0" w:color="auto"/>
                <w:right w:val="none" w:sz="0" w:space="0" w:color="auto"/>
              </w:divBdr>
            </w:div>
            <w:div w:id="627319207">
              <w:marLeft w:val="0"/>
              <w:marRight w:val="0"/>
              <w:marTop w:val="0"/>
              <w:marBottom w:val="0"/>
              <w:divBdr>
                <w:top w:val="none" w:sz="0" w:space="0" w:color="auto"/>
                <w:left w:val="none" w:sz="0" w:space="0" w:color="auto"/>
                <w:bottom w:val="none" w:sz="0" w:space="0" w:color="auto"/>
                <w:right w:val="none" w:sz="0" w:space="0" w:color="auto"/>
              </w:divBdr>
            </w:div>
            <w:div w:id="993609365">
              <w:marLeft w:val="0"/>
              <w:marRight w:val="0"/>
              <w:marTop w:val="0"/>
              <w:marBottom w:val="0"/>
              <w:divBdr>
                <w:top w:val="none" w:sz="0" w:space="0" w:color="auto"/>
                <w:left w:val="none" w:sz="0" w:space="0" w:color="auto"/>
                <w:bottom w:val="none" w:sz="0" w:space="0" w:color="auto"/>
                <w:right w:val="none" w:sz="0" w:space="0" w:color="auto"/>
              </w:divBdr>
            </w:div>
            <w:div w:id="1078403769">
              <w:marLeft w:val="0"/>
              <w:marRight w:val="0"/>
              <w:marTop w:val="0"/>
              <w:marBottom w:val="0"/>
              <w:divBdr>
                <w:top w:val="none" w:sz="0" w:space="0" w:color="auto"/>
                <w:left w:val="none" w:sz="0" w:space="0" w:color="auto"/>
                <w:bottom w:val="none" w:sz="0" w:space="0" w:color="auto"/>
                <w:right w:val="none" w:sz="0" w:space="0" w:color="auto"/>
              </w:divBdr>
            </w:div>
            <w:div w:id="1162892443">
              <w:marLeft w:val="0"/>
              <w:marRight w:val="0"/>
              <w:marTop w:val="0"/>
              <w:marBottom w:val="0"/>
              <w:divBdr>
                <w:top w:val="none" w:sz="0" w:space="0" w:color="auto"/>
                <w:left w:val="none" w:sz="0" w:space="0" w:color="auto"/>
                <w:bottom w:val="none" w:sz="0" w:space="0" w:color="auto"/>
                <w:right w:val="none" w:sz="0" w:space="0" w:color="auto"/>
              </w:divBdr>
            </w:div>
            <w:div w:id="1187058513">
              <w:marLeft w:val="0"/>
              <w:marRight w:val="0"/>
              <w:marTop w:val="0"/>
              <w:marBottom w:val="0"/>
              <w:divBdr>
                <w:top w:val="none" w:sz="0" w:space="0" w:color="auto"/>
                <w:left w:val="none" w:sz="0" w:space="0" w:color="auto"/>
                <w:bottom w:val="none" w:sz="0" w:space="0" w:color="auto"/>
                <w:right w:val="none" w:sz="0" w:space="0" w:color="auto"/>
              </w:divBdr>
            </w:div>
            <w:div w:id="1286887843">
              <w:marLeft w:val="0"/>
              <w:marRight w:val="0"/>
              <w:marTop w:val="0"/>
              <w:marBottom w:val="0"/>
              <w:divBdr>
                <w:top w:val="none" w:sz="0" w:space="0" w:color="auto"/>
                <w:left w:val="none" w:sz="0" w:space="0" w:color="auto"/>
                <w:bottom w:val="none" w:sz="0" w:space="0" w:color="auto"/>
                <w:right w:val="none" w:sz="0" w:space="0" w:color="auto"/>
              </w:divBdr>
            </w:div>
            <w:div w:id="1535383979">
              <w:marLeft w:val="0"/>
              <w:marRight w:val="0"/>
              <w:marTop w:val="0"/>
              <w:marBottom w:val="0"/>
              <w:divBdr>
                <w:top w:val="none" w:sz="0" w:space="0" w:color="auto"/>
                <w:left w:val="none" w:sz="0" w:space="0" w:color="auto"/>
                <w:bottom w:val="none" w:sz="0" w:space="0" w:color="auto"/>
                <w:right w:val="none" w:sz="0" w:space="0" w:color="auto"/>
              </w:divBdr>
            </w:div>
            <w:div w:id="1556238205">
              <w:marLeft w:val="0"/>
              <w:marRight w:val="0"/>
              <w:marTop w:val="0"/>
              <w:marBottom w:val="0"/>
              <w:divBdr>
                <w:top w:val="none" w:sz="0" w:space="0" w:color="auto"/>
                <w:left w:val="none" w:sz="0" w:space="0" w:color="auto"/>
                <w:bottom w:val="none" w:sz="0" w:space="0" w:color="auto"/>
                <w:right w:val="none" w:sz="0" w:space="0" w:color="auto"/>
              </w:divBdr>
            </w:div>
            <w:div w:id="1569144038">
              <w:marLeft w:val="0"/>
              <w:marRight w:val="0"/>
              <w:marTop w:val="0"/>
              <w:marBottom w:val="0"/>
              <w:divBdr>
                <w:top w:val="none" w:sz="0" w:space="0" w:color="auto"/>
                <w:left w:val="none" w:sz="0" w:space="0" w:color="auto"/>
                <w:bottom w:val="none" w:sz="0" w:space="0" w:color="auto"/>
                <w:right w:val="none" w:sz="0" w:space="0" w:color="auto"/>
              </w:divBdr>
            </w:div>
            <w:div w:id="1964336619">
              <w:marLeft w:val="0"/>
              <w:marRight w:val="0"/>
              <w:marTop w:val="0"/>
              <w:marBottom w:val="0"/>
              <w:divBdr>
                <w:top w:val="none" w:sz="0" w:space="0" w:color="auto"/>
                <w:left w:val="none" w:sz="0" w:space="0" w:color="auto"/>
                <w:bottom w:val="none" w:sz="0" w:space="0" w:color="auto"/>
                <w:right w:val="none" w:sz="0" w:space="0" w:color="auto"/>
              </w:divBdr>
            </w:div>
            <w:div w:id="2043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1940">
      <w:bodyDiv w:val="1"/>
      <w:marLeft w:val="0"/>
      <w:marRight w:val="0"/>
      <w:marTop w:val="0"/>
      <w:marBottom w:val="0"/>
      <w:divBdr>
        <w:top w:val="none" w:sz="0" w:space="0" w:color="auto"/>
        <w:left w:val="none" w:sz="0" w:space="0" w:color="auto"/>
        <w:bottom w:val="none" w:sz="0" w:space="0" w:color="auto"/>
        <w:right w:val="none" w:sz="0" w:space="0" w:color="auto"/>
      </w:divBdr>
    </w:div>
    <w:div w:id="1055156868">
      <w:bodyDiv w:val="1"/>
      <w:marLeft w:val="0"/>
      <w:marRight w:val="0"/>
      <w:marTop w:val="0"/>
      <w:marBottom w:val="0"/>
      <w:divBdr>
        <w:top w:val="none" w:sz="0" w:space="0" w:color="auto"/>
        <w:left w:val="none" w:sz="0" w:space="0" w:color="auto"/>
        <w:bottom w:val="none" w:sz="0" w:space="0" w:color="auto"/>
        <w:right w:val="none" w:sz="0" w:space="0" w:color="auto"/>
      </w:divBdr>
    </w:div>
    <w:div w:id="1055590403">
      <w:bodyDiv w:val="1"/>
      <w:marLeft w:val="0"/>
      <w:marRight w:val="0"/>
      <w:marTop w:val="0"/>
      <w:marBottom w:val="0"/>
      <w:divBdr>
        <w:top w:val="none" w:sz="0" w:space="0" w:color="auto"/>
        <w:left w:val="none" w:sz="0" w:space="0" w:color="auto"/>
        <w:bottom w:val="none" w:sz="0" w:space="0" w:color="auto"/>
        <w:right w:val="none" w:sz="0" w:space="0" w:color="auto"/>
      </w:divBdr>
    </w:div>
    <w:div w:id="1059979311">
      <w:bodyDiv w:val="1"/>
      <w:marLeft w:val="0"/>
      <w:marRight w:val="0"/>
      <w:marTop w:val="0"/>
      <w:marBottom w:val="0"/>
      <w:divBdr>
        <w:top w:val="none" w:sz="0" w:space="0" w:color="auto"/>
        <w:left w:val="none" w:sz="0" w:space="0" w:color="auto"/>
        <w:bottom w:val="none" w:sz="0" w:space="0" w:color="auto"/>
        <w:right w:val="none" w:sz="0" w:space="0" w:color="auto"/>
      </w:divBdr>
    </w:div>
    <w:div w:id="1063677569">
      <w:bodyDiv w:val="1"/>
      <w:marLeft w:val="0"/>
      <w:marRight w:val="0"/>
      <w:marTop w:val="0"/>
      <w:marBottom w:val="0"/>
      <w:divBdr>
        <w:top w:val="none" w:sz="0" w:space="0" w:color="auto"/>
        <w:left w:val="none" w:sz="0" w:space="0" w:color="auto"/>
        <w:bottom w:val="none" w:sz="0" w:space="0" w:color="auto"/>
        <w:right w:val="none" w:sz="0" w:space="0" w:color="auto"/>
      </w:divBdr>
      <w:divsChild>
        <w:div w:id="136205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238571">
              <w:marLeft w:val="0"/>
              <w:marRight w:val="0"/>
              <w:marTop w:val="0"/>
              <w:marBottom w:val="0"/>
              <w:divBdr>
                <w:top w:val="none" w:sz="0" w:space="0" w:color="auto"/>
                <w:left w:val="none" w:sz="0" w:space="0" w:color="auto"/>
                <w:bottom w:val="none" w:sz="0" w:space="0" w:color="auto"/>
                <w:right w:val="none" w:sz="0" w:space="0" w:color="auto"/>
              </w:divBdr>
              <w:divsChild>
                <w:div w:id="4948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0836">
      <w:bodyDiv w:val="1"/>
      <w:marLeft w:val="0"/>
      <w:marRight w:val="0"/>
      <w:marTop w:val="0"/>
      <w:marBottom w:val="0"/>
      <w:divBdr>
        <w:top w:val="none" w:sz="0" w:space="0" w:color="auto"/>
        <w:left w:val="none" w:sz="0" w:space="0" w:color="auto"/>
        <w:bottom w:val="none" w:sz="0" w:space="0" w:color="auto"/>
        <w:right w:val="none" w:sz="0" w:space="0" w:color="auto"/>
      </w:divBdr>
    </w:div>
    <w:div w:id="1074207463">
      <w:bodyDiv w:val="1"/>
      <w:marLeft w:val="0"/>
      <w:marRight w:val="0"/>
      <w:marTop w:val="0"/>
      <w:marBottom w:val="0"/>
      <w:divBdr>
        <w:top w:val="none" w:sz="0" w:space="0" w:color="auto"/>
        <w:left w:val="none" w:sz="0" w:space="0" w:color="auto"/>
        <w:bottom w:val="none" w:sz="0" w:space="0" w:color="auto"/>
        <w:right w:val="none" w:sz="0" w:space="0" w:color="auto"/>
      </w:divBdr>
    </w:div>
    <w:div w:id="1076440324">
      <w:bodyDiv w:val="1"/>
      <w:marLeft w:val="0"/>
      <w:marRight w:val="0"/>
      <w:marTop w:val="0"/>
      <w:marBottom w:val="0"/>
      <w:divBdr>
        <w:top w:val="none" w:sz="0" w:space="0" w:color="auto"/>
        <w:left w:val="none" w:sz="0" w:space="0" w:color="auto"/>
        <w:bottom w:val="none" w:sz="0" w:space="0" w:color="auto"/>
        <w:right w:val="none" w:sz="0" w:space="0" w:color="auto"/>
      </w:divBdr>
    </w:div>
    <w:div w:id="1076561404">
      <w:bodyDiv w:val="1"/>
      <w:marLeft w:val="0"/>
      <w:marRight w:val="0"/>
      <w:marTop w:val="0"/>
      <w:marBottom w:val="0"/>
      <w:divBdr>
        <w:top w:val="none" w:sz="0" w:space="0" w:color="auto"/>
        <w:left w:val="none" w:sz="0" w:space="0" w:color="auto"/>
        <w:bottom w:val="none" w:sz="0" w:space="0" w:color="auto"/>
        <w:right w:val="none" w:sz="0" w:space="0" w:color="auto"/>
      </w:divBdr>
    </w:div>
    <w:div w:id="1077048265">
      <w:bodyDiv w:val="1"/>
      <w:marLeft w:val="0"/>
      <w:marRight w:val="0"/>
      <w:marTop w:val="0"/>
      <w:marBottom w:val="0"/>
      <w:divBdr>
        <w:top w:val="none" w:sz="0" w:space="0" w:color="auto"/>
        <w:left w:val="none" w:sz="0" w:space="0" w:color="auto"/>
        <w:bottom w:val="none" w:sz="0" w:space="0" w:color="auto"/>
        <w:right w:val="none" w:sz="0" w:space="0" w:color="auto"/>
      </w:divBdr>
    </w:div>
    <w:div w:id="1078673520">
      <w:bodyDiv w:val="1"/>
      <w:marLeft w:val="0"/>
      <w:marRight w:val="0"/>
      <w:marTop w:val="0"/>
      <w:marBottom w:val="0"/>
      <w:divBdr>
        <w:top w:val="none" w:sz="0" w:space="0" w:color="auto"/>
        <w:left w:val="none" w:sz="0" w:space="0" w:color="auto"/>
        <w:bottom w:val="none" w:sz="0" w:space="0" w:color="auto"/>
        <w:right w:val="none" w:sz="0" w:space="0" w:color="auto"/>
      </w:divBdr>
    </w:div>
    <w:div w:id="1090542832">
      <w:bodyDiv w:val="1"/>
      <w:marLeft w:val="0"/>
      <w:marRight w:val="0"/>
      <w:marTop w:val="0"/>
      <w:marBottom w:val="0"/>
      <w:divBdr>
        <w:top w:val="none" w:sz="0" w:space="0" w:color="auto"/>
        <w:left w:val="none" w:sz="0" w:space="0" w:color="auto"/>
        <w:bottom w:val="none" w:sz="0" w:space="0" w:color="auto"/>
        <w:right w:val="none" w:sz="0" w:space="0" w:color="auto"/>
      </w:divBdr>
    </w:div>
    <w:div w:id="1096289284">
      <w:bodyDiv w:val="1"/>
      <w:marLeft w:val="0"/>
      <w:marRight w:val="0"/>
      <w:marTop w:val="0"/>
      <w:marBottom w:val="0"/>
      <w:divBdr>
        <w:top w:val="none" w:sz="0" w:space="0" w:color="auto"/>
        <w:left w:val="none" w:sz="0" w:space="0" w:color="auto"/>
        <w:bottom w:val="none" w:sz="0" w:space="0" w:color="auto"/>
        <w:right w:val="none" w:sz="0" w:space="0" w:color="auto"/>
      </w:divBdr>
    </w:div>
    <w:div w:id="1098677144">
      <w:bodyDiv w:val="1"/>
      <w:marLeft w:val="0"/>
      <w:marRight w:val="0"/>
      <w:marTop w:val="0"/>
      <w:marBottom w:val="0"/>
      <w:divBdr>
        <w:top w:val="none" w:sz="0" w:space="0" w:color="auto"/>
        <w:left w:val="none" w:sz="0" w:space="0" w:color="auto"/>
        <w:bottom w:val="none" w:sz="0" w:space="0" w:color="auto"/>
        <w:right w:val="none" w:sz="0" w:space="0" w:color="auto"/>
      </w:divBdr>
    </w:div>
    <w:div w:id="1109931908">
      <w:bodyDiv w:val="1"/>
      <w:marLeft w:val="0"/>
      <w:marRight w:val="0"/>
      <w:marTop w:val="0"/>
      <w:marBottom w:val="0"/>
      <w:divBdr>
        <w:top w:val="none" w:sz="0" w:space="0" w:color="auto"/>
        <w:left w:val="none" w:sz="0" w:space="0" w:color="auto"/>
        <w:bottom w:val="none" w:sz="0" w:space="0" w:color="auto"/>
        <w:right w:val="none" w:sz="0" w:space="0" w:color="auto"/>
      </w:divBdr>
    </w:div>
    <w:div w:id="1123498665">
      <w:bodyDiv w:val="1"/>
      <w:marLeft w:val="0"/>
      <w:marRight w:val="0"/>
      <w:marTop w:val="0"/>
      <w:marBottom w:val="0"/>
      <w:divBdr>
        <w:top w:val="none" w:sz="0" w:space="0" w:color="auto"/>
        <w:left w:val="none" w:sz="0" w:space="0" w:color="auto"/>
        <w:bottom w:val="none" w:sz="0" w:space="0" w:color="auto"/>
        <w:right w:val="none" w:sz="0" w:space="0" w:color="auto"/>
      </w:divBdr>
    </w:div>
    <w:div w:id="1130898196">
      <w:bodyDiv w:val="1"/>
      <w:marLeft w:val="0"/>
      <w:marRight w:val="0"/>
      <w:marTop w:val="0"/>
      <w:marBottom w:val="0"/>
      <w:divBdr>
        <w:top w:val="none" w:sz="0" w:space="0" w:color="auto"/>
        <w:left w:val="none" w:sz="0" w:space="0" w:color="auto"/>
        <w:bottom w:val="none" w:sz="0" w:space="0" w:color="auto"/>
        <w:right w:val="none" w:sz="0" w:space="0" w:color="auto"/>
      </w:divBdr>
      <w:divsChild>
        <w:div w:id="134902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8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8096">
      <w:bodyDiv w:val="1"/>
      <w:marLeft w:val="0"/>
      <w:marRight w:val="0"/>
      <w:marTop w:val="0"/>
      <w:marBottom w:val="0"/>
      <w:divBdr>
        <w:top w:val="none" w:sz="0" w:space="0" w:color="auto"/>
        <w:left w:val="none" w:sz="0" w:space="0" w:color="auto"/>
        <w:bottom w:val="none" w:sz="0" w:space="0" w:color="auto"/>
        <w:right w:val="none" w:sz="0" w:space="0" w:color="auto"/>
      </w:divBdr>
    </w:div>
    <w:div w:id="1152254246">
      <w:bodyDiv w:val="1"/>
      <w:marLeft w:val="0"/>
      <w:marRight w:val="0"/>
      <w:marTop w:val="0"/>
      <w:marBottom w:val="0"/>
      <w:divBdr>
        <w:top w:val="none" w:sz="0" w:space="0" w:color="auto"/>
        <w:left w:val="none" w:sz="0" w:space="0" w:color="auto"/>
        <w:bottom w:val="none" w:sz="0" w:space="0" w:color="auto"/>
        <w:right w:val="none" w:sz="0" w:space="0" w:color="auto"/>
      </w:divBdr>
    </w:div>
    <w:div w:id="1158810940">
      <w:bodyDiv w:val="1"/>
      <w:marLeft w:val="0"/>
      <w:marRight w:val="0"/>
      <w:marTop w:val="0"/>
      <w:marBottom w:val="0"/>
      <w:divBdr>
        <w:top w:val="none" w:sz="0" w:space="0" w:color="auto"/>
        <w:left w:val="none" w:sz="0" w:space="0" w:color="auto"/>
        <w:bottom w:val="none" w:sz="0" w:space="0" w:color="auto"/>
        <w:right w:val="none" w:sz="0" w:space="0" w:color="auto"/>
      </w:divBdr>
    </w:div>
    <w:div w:id="1162157561">
      <w:bodyDiv w:val="1"/>
      <w:marLeft w:val="0"/>
      <w:marRight w:val="0"/>
      <w:marTop w:val="0"/>
      <w:marBottom w:val="0"/>
      <w:divBdr>
        <w:top w:val="none" w:sz="0" w:space="0" w:color="auto"/>
        <w:left w:val="none" w:sz="0" w:space="0" w:color="auto"/>
        <w:bottom w:val="none" w:sz="0" w:space="0" w:color="auto"/>
        <w:right w:val="none" w:sz="0" w:space="0" w:color="auto"/>
      </w:divBdr>
    </w:div>
    <w:div w:id="1168135138">
      <w:bodyDiv w:val="1"/>
      <w:marLeft w:val="0"/>
      <w:marRight w:val="0"/>
      <w:marTop w:val="0"/>
      <w:marBottom w:val="0"/>
      <w:divBdr>
        <w:top w:val="none" w:sz="0" w:space="0" w:color="auto"/>
        <w:left w:val="none" w:sz="0" w:space="0" w:color="auto"/>
        <w:bottom w:val="none" w:sz="0" w:space="0" w:color="auto"/>
        <w:right w:val="none" w:sz="0" w:space="0" w:color="auto"/>
      </w:divBdr>
    </w:div>
    <w:div w:id="1171066955">
      <w:bodyDiv w:val="1"/>
      <w:marLeft w:val="0"/>
      <w:marRight w:val="0"/>
      <w:marTop w:val="0"/>
      <w:marBottom w:val="0"/>
      <w:divBdr>
        <w:top w:val="none" w:sz="0" w:space="0" w:color="auto"/>
        <w:left w:val="none" w:sz="0" w:space="0" w:color="auto"/>
        <w:bottom w:val="none" w:sz="0" w:space="0" w:color="auto"/>
        <w:right w:val="none" w:sz="0" w:space="0" w:color="auto"/>
      </w:divBdr>
    </w:div>
    <w:div w:id="1178038476">
      <w:bodyDiv w:val="1"/>
      <w:marLeft w:val="0"/>
      <w:marRight w:val="0"/>
      <w:marTop w:val="0"/>
      <w:marBottom w:val="0"/>
      <w:divBdr>
        <w:top w:val="none" w:sz="0" w:space="0" w:color="auto"/>
        <w:left w:val="none" w:sz="0" w:space="0" w:color="auto"/>
        <w:bottom w:val="none" w:sz="0" w:space="0" w:color="auto"/>
        <w:right w:val="none" w:sz="0" w:space="0" w:color="auto"/>
      </w:divBdr>
    </w:div>
    <w:div w:id="1178274185">
      <w:bodyDiv w:val="1"/>
      <w:marLeft w:val="0"/>
      <w:marRight w:val="0"/>
      <w:marTop w:val="0"/>
      <w:marBottom w:val="0"/>
      <w:divBdr>
        <w:top w:val="none" w:sz="0" w:space="0" w:color="auto"/>
        <w:left w:val="none" w:sz="0" w:space="0" w:color="auto"/>
        <w:bottom w:val="none" w:sz="0" w:space="0" w:color="auto"/>
        <w:right w:val="none" w:sz="0" w:space="0" w:color="auto"/>
      </w:divBdr>
    </w:div>
    <w:div w:id="1186868409">
      <w:bodyDiv w:val="1"/>
      <w:marLeft w:val="0"/>
      <w:marRight w:val="0"/>
      <w:marTop w:val="0"/>
      <w:marBottom w:val="0"/>
      <w:divBdr>
        <w:top w:val="none" w:sz="0" w:space="0" w:color="auto"/>
        <w:left w:val="none" w:sz="0" w:space="0" w:color="auto"/>
        <w:bottom w:val="none" w:sz="0" w:space="0" w:color="auto"/>
        <w:right w:val="none" w:sz="0" w:space="0" w:color="auto"/>
      </w:divBdr>
    </w:div>
    <w:div w:id="1194153869">
      <w:bodyDiv w:val="1"/>
      <w:marLeft w:val="0"/>
      <w:marRight w:val="0"/>
      <w:marTop w:val="0"/>
      <w:marBottom w:val="0"/>
      <w:divBdr>
        <w:top w:val="none" w:sz="0" w:space="0" w:color="auto"/>
        <w:left w:val="none" w:sz="0" w:space="0" w:color="auto"/>
        <w:bottom w:val="none" w:sz="0" w:space="0" w:color="auto"/>
        <w:right w:val="none" w:sz="0" w:space="0" w:color="auto"/>
      </w:divBdr>
    </w:div>
    <w:div w:id="1201288602">
      <w:bodyDiv w:val="1"/>
      <w:marLeft w:val="0"/>
      <w:marRight w:val="0"/>
      <w:marTop w:val="0"/>
      <w:marBottom w:val="0"/>
      <w:divBdr>
        <w:top w:val="none" w:sz="0" w:space="0" w:color="auto"/>
        <w:left w:val="none" w:sz="0" w:space="0" w:color="auto"/>
        <w:bottom w:val="none" w:sz="0" w:space="0" w:color="auto"/>
        <w:right w:val="none" w:sz="0" w:space="0" w:color="auto"/>
      </w:divBdr>
    </w:div>
    <w:div w:id="1203515208">
      <w:bodyDiv w:val="1"/>
      <w:marLeft w:val="0"/>
      <w:marRight w:val="0"/>
      <w:marTop w:val="0"/>
      <w:marBottom w:val="0"/>
      <w:divBdr>
        <w:top w:val="none" w:sz="0" w:space="0" w:color="auto"/>
        <w:left w:val="none" w:sz="0" w:space="0" w:color="auto"/>
        <w:bottom w:val="none" w:sz="0" w:space="0" w:color="auto"/>
        <w:right w:val="none" w:sz="0" w:space="0" w:color="auto"/>
      </w:divBdr>
    </w:div>
    <w:div w:id="1203520323">
      <w:bodyDiv w:val="1"/>
      <w:marLeft w:val="0"/>
      <w:marRight w:val="0"/>
      <w:marTop w:val="0"/>
      <w:marBottom w:val="0"/>
      <w:divBdr>
        <w:top w:val="none" w:sz="0" w:space="0" w:color="auto"/>
        <w:left w:val="none" w:sz="0" w:space="0" w:color="auto"/>
        <w:bottom w:val="none" w:sz="0" w:space="0" w:color="auto"/>
        <w:right w:val="none" w:sz="0" w:space="0" w:color="auto"/>
      </w:divBdr>
    </w:div>
    <w:div w:id="1207258614">
      <w:bodyDiv w:val="1"/>
      <w:marLeft w:val="0"/>
      <w:marRight w:val="0"/>
      <w:marTop w:val="0"/>
      <w:marBottom w:val="0"/>
      <w:divBdr>
        <w:top w:val="none" w:sz="0" w:space="0" w:color="auto"/>
        <w:left w:val="none" w:sz="0" w:space="0" w:color="auto"/>
        <w:bottom w:val="none" w:sz="0" w:space="0" w:color="auto"/>
        <w:right w:val="none" w:sz="0" w:space="0" w:color="auto"/>
      </w:divBdr>
    </w:div>
    <w:div w:id="1210338147">
      <w:bodyDiv w:val="1"/>
      <w:marLeft w:val="0"/>
      <w:marRight w:val="0"/>
      <w:marTop w:val="0"/>
      <w:marBottom w:val="0"/>
      <w:divBdr>
        <w:top w:val="none" w:sz="0" w:space="0" w:color="auto"/>
        <w:left w:val="none" w:sz="0" w:space="0" w:color="auto"/>
        <w:bottom w:val="none" w:sz="0" w:space="0" w:color="auto"/>
        <w:right w:val="none" w:sz="0" w:space="0" w:color="auto"/>
      </w:divBdr>
    </w:div>
    <w:div w:id="1216044028">
      <w:bodyDiv w:val="1"/>
      <w:marLeft w:val="0"/>
      <w:marRight w:val="0"/>
      <w:marTop w:val="0"/>
      <w:marBottom w:val="0"/>
      <w:divBdr>
        <w:top w:val="none" w:sz="0" w:space="0" w:color="auto"/>
        <w:left w:val="none" w:sz="0" w:space="0" w:color="auto"/>
        <w:bottom w:val="none" w:sz="0" w:space="0" w:color="auto"/>
        <w:right w:val="none" w:sz="0" w:space="0" w:color="auto"/>
      </w:divBdr>
    </w:div>
    <w:div w:id="1223444414">
      <w:bodyDiv w:val="1"/>
      <w:marLeft w:val="0"/>
      <w:marRight w:val="0"/>
      <w:marTop w:val="0"/>
      <w:marBottom w:val="0"/>
      <w:divBdr>
        <w:top w:val="none" w:sz="0" w:space="0" w:color="auto"/>
        <w:left w:val="none" w:sz="0" w:space="0" w:color="auto"/>
        <w:bottom w:val="none" w:sz="0" w:space="0" w:color="auto"/>
        <w:right w:val="none" w:sz="0" w:space="0" w:color="auto"/>
      </w:divBdr>
      <w:divsChild>
        <w:div w:id="793058638">
          <w:marLeft w:val="0"/>
          <w:marRight w:val="0"/>
          <w:marTop w:val="0"/>
          <w:marBottom w:val="0"/>
          <w:divBdr>
            <w:top w:val="none" w:sz="0" w:space="0" w:color="auto"/>
            <w:left w:val="none" w:sz="0" w:space="0" w:color="auto"/>
            <w:bottom w:val="none" w:sz="0" w:space="0" w:color="auto"/>
            <w:right w:val="none" w:sz="0" w:space="0" w:color="auto"/>
          </w:divBdr>
          <w:divsChild>
            <w:div w:id="1211263410">
              <w:marLeft w:val="0"/>
              <w:marRight w:val="0"/>
              <w:marTop w:val="0"/>
              <w:marBottom w:val="0"/>
              <w:divBdr>
                <w:top w:val="none" w:sz="0" w:space="0" w:color="auto"/>
                <w:left w:val="none" w:sz="0" w:space="0" w:color="auto"/>
                <w:bottom w:val="none" w:sz="0" w:space="0" w:color="auto"/>
                <w:right w:val="none" w:sz="0" w:space="0" w:color="auto"/>
              </w:divBdr>
            </w:div>
            <w:div w:id="1265261407">
              <w:marLeft w:val="0"/>
              <w:marRight w:val="0"/>
              <w:marTop w:val="0"/>
              <w:marBottom w:val="0"/>
              <w:divBdr>
                <w:top w:val="none" w:sz="0" w:space="0" w:color="auto"/>
                <w:left w:val="none" w:sz="0" w:space="0" w:color="auto"/>
                <w:bottom w:val="none" w:sz="0" w:space="0" w:color="auto"/>
                <w:right w:val="none" w:sz="0" w:space="0" w:color="auto"/>
              </w:divBdr>
            </w:div>
            <w:div w:id="1723822826">
              <w:marLeft w:val="0"/>
              <w:marRight w:val="0"/>
              <w:marTop w:val="0"/>
              <w:marBottom w:val="0"/>
              <w:divBdr>
                <w:top w:val="none" w:sz="0" w:space="0" w:color="auto"/>
                <w:left w:val="none" w:sz="0" w:space="0" w:color="auto"/>
                <w:bottom w:val="none" w:sz="0" w:space="0" w:color="auto"/>
                <w:right w:val="none" w:sz="0" w:space="0" w:color="auto"/>
              </w:divBdr>
            </w:div>
            <w:div w:id="17839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561">
      <w:bodyDiv w:val="1"/>
      <w:marLeft w:val="0"/>
      <w:marRight w:val="0"/>
      <w:marTop w:val="0"/>
      <w:marBottom w:val="0"/>
      <w:divBdr>
        <w:top w:val="none" w:sz="0" w:space="0" w:color="auto"/>
        <w:left w:val="none" w:sz="0" w:space="0" w:color="auto"/>
        <w:bottom w:val="none" w:sz="0" w:space="0" w:color="auto"/>
        <w:right w:val="none" w:sz="0" w:space="0" w:color="auto"/>
      </w:divBdr>
    </w:div>
    <w:div w:id="1240865371">
      <w:bodyDiv w:val="1"/>
      <w:marLeft w:val="0"/>
      <w:marRight w:val="0"/>
      <w:marTop w:val="0"/>
      <w:marBottom w:val="0"/>
      <w:divBdr>
        <w:top w:val="none" w:sz="0" w:space="0" w:color="auto"/>
        <w:left w:val="none" w:sz="0" w:space="0" w:color="auto"/>
        <w:bottom w:val="none" w:sz="0" w:space="0" w:color="auto"/>
        <w:right w:val="none" w:sz="0" w:space="0" w:color="auto"/>
      </w:divBdr>
    </w:div>
    <w:div w:id="1242788637">
      <w:bodyDiv w:val="1"/>
      <w:marLeft w:val="0"/>
      <w:marRight w:val="0"/>
      <w:marTop w:val="0"/>
      <w:marBottom w:val="0"/>
      <w:divBdr>
        <w:top w:val="none" w:sz="0" w:space="0" w:color="auto"/>
        <w:left w:val="none" w:sz="0" w:space="0" w:color="auto"/>
        <w:bottom w:val="none" w:sz="0" w:space="0" w:color="auto"/>
        <w:right w:val="none" w:sz="0" w:space="0" w:color="auto"/>
      </w:divBdr>
    </w:div>
    <w:div w:id="1244875958">
      <w:bodyDiv w:val="1"/>
      <w:marLeft w:val="0"/>
      <w:marRight w:val="0"/>
      <w:marTop w:val="0"/>
      <w:marBottom w:val="0"/>
      <w:divBdr>
        <w:top w:val="none" w:sz="0" w:space="0" w:color="auto"/>
        <w:left w:val="none" w:sz="0" w:space="0" w:color="auto"/>
        <w:bottom w:val="none" w:sz="0" w:space="0" w:color="auto"/>
        <w:right w:val="none" w:sz="0" w:space="0" w:color="auto"/>
      </w:divBdr>
    </w:div>
    <w:div w:id="1260063763">
      <w:bodyDiv w:val="1"/>
      <w:marLeft w:val="0"/>
      <w:marRight w:val="0"/>
      <w:marTop w:val="0"/>
      <w:marBottom w:val="0"/>
      <w:divBdr>
        <w:top w:val="none" w:sz="0" w:space="0" w:color="auto"/>
        <w:left w:val="none" w:sz="0" w:space="0" w:color="auto"/>
        <w:bottom w:val="none" w:sz="0" w:space="0" w:color="auto"/>
        <w:right w:val="none" w:sz="0" w:space="0" w:color="auto"/>
      </w:divBdr>
    </w:div>
    <w:div w:id="1260871860">
      <w:bodyDiv w:val="1"/>
      <w:marLeft w:val="0"/>
      <w:marRight w:val="0"/>
      <w:marTop w:val="0"/>
      <w:marBottom w:val="0"/>
      <w:divBdr>
        <w:top w:val="none" w:sz="0" w:space="0" w:color="auto"/>
        <w:left w:val="none" w:sz="0" w:space="0" w:color="auto"/>
        <w:bottom w:val="none" w:sz="0" w:space="0" w:color="auto"/>
        <w:right w:val="none" w:sz="0" w:space="0" w:color="auto"/>
      </w:divBdr>
    </w:div>
    <w:div w:id="1263880083">
      <w:bodyDiv w:val="1"/>
      <w:marLeft w:val="0"/>
      <w:marRight w:val="0"/>
      <w:marTop w:val="0"/>
      <w:marBottom w:val="0"/>
      <w:divBdr>
        <w:top w:val="none" w:sz="0" w:space="0" w:color="auto"/>
        <w:left w:val="none" w:sz="0" w:space="0" w:color="auto"/>
        <w:bottom w:val="none" w:sz="0" w:space="0" w:color="auto"/>
        <w:right w:val="none" w:sz="0" w:space="0" w:color="auto"/>
      </w:divBdr>
    </w:div>
    <w:div w:id="1264535677">
      <w:bodyDiv w:val="1"/>
      <w:marLeft w:val="0"/>
      <w:marRight w:val="0"/>
      <w:marTop w:val="0"/>
      <w:marBottom w:val="0"/>
      <w:divBdr>
        <w:top w:val="none" w:sz="0" w:space="0" w:color="auto"/>
        <w:left w:val="none" w:sz="0" w:space="0" w:color="auto"/>
        <w:bottom w:val="none" w:sz="0" w:space="0" w:color="auto"/>
        <w:right w:val="none" w:sz="0" w:space="0" w:color="auto"/>
      </w:divBdr>
      <w:divsChild>
        <w:div w:id="44947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1757">
              <w:marLeft w:val="0"/>
              <w:marRight w:val="0"/>
              <w:marTop w:val="0"/>
              <w:marBottom w:val="0"/>
              <w:divBdr>
                <w:top w:val="none" w:sz="0" w:space="0" w:color="auto"/>
                <w:left w:val="none" w:sz="0" w:space="0" w:color="auto"/>
                <w:bottom w:val="none" w:sz="0" w:space="0" w:color="auto"/>
                <w:right w:val="none" w:sz="0" w:space="0" w:color="auto"/>
              </w:divBdr>
              <w:divsChild>
                <w:div w:id="1391415782">
                  <w:marLeft w:val="0"/>
                  <w:marRight w:val="0"/>
                  <w:marTop w:val="0"/>
                  <w:marBottom w:val="0"/>
                  <w:divBdr>
                    <w:top w:val="none" w:sz="0" w:space="0" w:color="auto"/>
                    <w:left w:val="none" w:sz="0" w:space="0" w:color="auto"/>
                    <w:bottom w:val="none" w:sz="0" w:space="0" w:color="auto"/>
                    <w:right w:val="none" w:sz="0" w:space="0" w:color="auto"/>
                  </w:divBdr>
                </w:div>
                <w:div w:id="19092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0748">
      <w:bodyDiv w:val="1"/>
      <w:marLeft w:val="0"/>
      <w:marRight w:val="0"/>
      <w:marTop w:val="0"/>
      <w:marBottom w:val="0"/>
      <w:divBdr>
        <w:top w:val="none" w:sz="0" w:space="0" w:color="auto"/>
        <w:left w:val="none" w:sz="0" w:space="0" w:color="auto"/>
        <w:bottom w:val="none" w:sz="0" w:space="0" w:color="auto"/>
        <w:right w:val="none" w:sz="0" w:space="0" w:color="auto"/>
      </w:divBdr>
    </w:div>
    <w:div w:id="1265184642">
      <w:bodyDiv w:val="1"/>
      <w:marLeft w:val="0"/>
      <w:marRight w:val="0"/>
      <w:marTop w:val="0"/>
      <w:marBottom w:val="0"/>
      <w:divBdr>
        <w:top w:val="none" w:sz="0" w:space="0" w:color="auto"/>
        <w:left w:val="none" w:sz="0" w:space="0" w:color="auto"/>
        <w:bottom w:val="none" w:sz="0" w:space="0" w:color="auto"/>
        <w:right w:val="none" w:sz="0" w:space="0" w:color="auto"/>
      </w:divBdr>
    </w:div>
    <w:div w:id="1268736003">
      <w:bodyDiv w:val="1"/>
      <w:marLeft w:val="0"/>
      <w:marRight w:val="0"/>
      <w:marTop w:val="0"/>
      <w:marBottom w:val="0"/>
      <w:divBdr>
        <w:top w:val="none" w:sz="0" w:space="0" w:color="auto"/>
        <w:left w:val="none" w:sz="0" w:space="0" w:color="auto"/>
        <w:bottom w:val="none" w:sz="0" w:space="0" w:color="auto"/>
        <w:right w:val="none" w:sz="0" w:space="0" w:color="auto"/>
      </w:divBdr>
    </w:div>
    <w:div w:id="1271352254">
      <w:bodyDiv w:val="1"/>
      <w:marLeft w:val="0"/>
      <w:marRight w:val="0"/>
      <w:marTop w:val="0"/>
      <w:marBottom w:val="0"/>
      <w:divBdr>
        <w:top w:val="none" w:sz="0" w:space="0" w:color="auto"/>
        <w:left w:val="none" w:sz="0" w:space="0" w:color="auto"/>
        <w:bottom w:val="none" w:sz="0" w:space="0" w:color="auto"/>
        <w:right w:val="none" w:sz="0" w:space="0" w:color="auto"/>
      </w:divBdr>
    </w:div>
    <w:div w:id="1279338928">
      <w:bodyDiv w:val="1"/>
      <w:marLeft w:val="0"/>
      <w:marRight w:val="0"/>
      <w:marTop w:val="0"/>
      <w:marBottom w:val="0"/>
      <w:divBdr>
        <w:top w:val="none" w:sz="0" w:space="0" w:color="auto"/>
        <w:left w:val="none" w:sz="0" w:space="0" w:color="auto"/>
        <w:bottom w:val="none" w:sz="0" w:space="0" w:color="auto"/>
        <w:right w:val="none" w:sz="0" w:space="0" w:color="auto"/>
      </w:divBdr>
    </w:div>
    <w:div w:id="1280183696">
      <w:bodyDiv w:val="1"/>
      <w:marLeft w:val="0"/>
      <w:marRight w:val="0"/>
      <w:marTop w:val="0"/>
      <w:marBottom w:val="0"/>
      <w:divBdr>
        <w:top w:val="none" w:sz="0" w:space="0" w:color="auto"/>
        <w:left w:val="none" w:sz="0" w:space="0" w:color="auto"/>
        <w:bottom w:val="none" w:sz="0" w:space="0" w:color="auto"/>
        <w:right w:val="none" w:sz="0" w:space="0" w:color="auto"/>
      </w:divBdr>
    </w:div>
    <w:div w:id="1287544891">
      <w:bodyDiv w:val="1"/>
      <w:marLeft w:val="0"/>
      <w:marRight w:val="0"/>
      <w:marTop w:val="0"/>
      <w:marBottom w:val="0"/>
      <w:divBdr>
        <w:top w:val="none" w:sz="0" w:space="0" w:color="auto"/>
        <w:left w:val="none" w:sz="0" w:space="0" w:color="auto"/>
        <w:bottom w:val="none" w:sz="0" w:space="0" w:color="auto"/>
        <w:right w:val="none" w:sz="0" w:space="0" w:color="auto"/>
      </w:divBdr>
    </w:div>
    <w:div w:id="1290091836">
      <w:bodyDiv w:val="1"/>
      <w:marLeft w:val="0"/>
      <w:marRight w:val="0"/>
      <w:marTop w:val="0"/>
      <w:marBottom w:val="0"/>
      <w:divBdr>
        <w:top w:val="none" w:sz="0" w:space="0" w:color="auto"/>
        <w:left w:val="none" w:sz="0" w:space="0" w:color="auto"/>
        <w:bottom w:val="none" w:sz="0" w:space="0" w:color="auto"/>
        <w:right w:val="none" w:sz="0" w:space="0" w:color="auto"/>
      </w:divBdr>
    </w:div>
    <w:div w:id="1290933183">
      <w:bodyDiv w:val="1"/>
      <w:marLeft w:val="0"/>
      <w:marRight w:val="0"/>
      <w:marTop w:val="0"/>
      <w:marBottom w:val="0"/>
      <w:divBdr>
        <w:top w:val="none" w:sz="0" w:space="0" w:color="auto"/>
        <w:left w:val="none" w:sz="0" w:space="0" w:color="auto"/>
        <w:bottom w:val="none" w:sz="0" w:space="0" w:color="auto"/>
        <w:right w:val="none" w:sz="0" w:space="0" w:color="auto"/>
      </w:divBdr>
    </w:div>
    <w:div w:id="1291090304">
      <w:bodyDiv w:val="1"/>
      <w:marLeft w:val="0"/>
      <w:marRight w:val="0"/>
      <w:marTop w:val="0"/>
      <w:marBottom w:val="0"/>
      <w:divBdr>
        <w:top w:val="none" w:sz="0" w:space="0" w:color="auto"/>
        <w:left w:val="none" w:sz="0" w:space="0" w:color="auto"/>
        <w:bottom w:val="none" w:sz="0" w:space="0" w:color="auto"/>
        <w:right w:val="none" w:sz="0" w:space="0" w:color="auto"/>
      </w:divBdr>
    </w:div>
    <w:div w:id="1295408496">
      <w:bodyDiv w:val="1"/>
      <w:marLeft w:val="0"/>
      <w:marRight w:val="0"/>
      <w:marTop w:val="0"/>
      <w:marBottom w:val="0"/>
      <w:divBdr>
        <w:top w:val="none" w:sz="0" w:space="0" w:color="auto"/>
        <w:left w:val="none" w:sz="0" w:space="0" w:color="auto"/>
        <w:bottom w:val="none" w:sz="0" w:space="0" w:color="auto"/>
        <w:right w:val="none" w:sz="0" w:space="0" w:color="auto"/>
      </w:divBdr>
    </w:div>
    <w:div w:id="1295523048">
      <w:bodyDiv w:val="1"/>
      <w:marLeft w:val="0"/>
      <w:marRight w:val="0"/>
      <w:marTop w:val="0"/>
      <w:marBottom w:val="0"/>
      <w:divBdr>
        <w:top w:val="none" w:sz="0" w:space="0" w:color="auto"/>
        <w:left w:val="none" w:sz="0" w:space="0" w:color="auto"/>
        <w:bottom w:val="none" w:sz="0" w:space="0" w:color="auto"/>
        <w:right w:val="none" w:sz="0" w:space="0" w:color="auto"/>
      </w:divBdr>
    </w:div>
    <w:div w:id="1298220326">
      <w:bodyDiv w:val="1"/>
      <w:marLeft w:val="0"/>
      <w:marRight w:val="0"/>
      <w:marTop w:val="0"/>
      <w:marBottom w:val="0"/>
      <w:divBdr>
        <w:top w:val="none" w:sz="0" w:space="0" w:color="auto"/>
        <w:left w:val="none" w:sz="0" w:space="0" w:color="auto"/>
        <w:bottom w:val="none" w:sz="0" w:space="0" w:color="auto"/>
        <w:right w:val="none" w:sz="0" w:space="0" w:color="auto"/>
      </w:divBdr>
    </w:div>
    <w:div w:id="1299988664">
      <w:bodyDiv w:val="1"/>
      <w:marLeft w:val="0"/>
      <w:marRight w:val="0"/>
      <w:marTop w:val="0"/>
      <w:marBottom w:val="0"/>
      <w:divBdr>
        <w:top w:val="none" w:sz="0" w:space="0" w:color="auto"/>
        <w:left w:val="none" w:sz="0" w:space="0" w:color="auto"/>
        <w:bottom w:val="none" w:sz="0" w:space="0" w:color="auto"/>
        <w:right w:val="none" w:sz="0" w:space="0" w:color="auto"/>
      </w:divBdr>
    </w:div>
    <w:div w:id="1304698712">
      <w:bodyDiv w:val="1"/>
      <w:marLeft w:val="0"/>
      <w:marRight w:val="0"/>
      <w:marTop w:val="0"/>
      <w:marBottom w:val="0"/>
      <w:divBdr>
        <w:top w:val="none" w:sz="0" w:space="0" w:color="auto"/>
        <w:left w:val="none" w:sz="0" w:space="0" w:color="auto"/>
        <w:bottom w:val="none" w:sz="0" w:space="0" w:color="auto"/>
        <w:right w:val="none" w:sz="0" w:space="0" w:color="auto"/>
      </w:divBdr>
    </w:div>
    <w:div w:id="1304892922">
      <w:bodyDiv w:val="1"/>
      <w:marLeft w:val="0"/>
      <w:marRight w:val="0"/>
      <w:marTop w:val="0"/>
      <w:marBottom w:val="0"/>
      <w:divBdr>
        <w:top w:val="none" w:sz="0" w:space="0" w:color="auto"/>
        <w:left w:val="none" w:sz="0" w:space="0" w:color="auto"/>
        <w:bottom w:val="none" w:sz="0" w:space="0" w:color="auto"/>
        <w:right w:val="none" w:sz="0" w:space="0" w:color="auto"/>
      </w:divBdr>
      <w:divsChild>
        <w:div w:id="48499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2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4762">
      <w:bodyDiv w:val="1"/>
      <w:marLeft w:val="0"/>
      <w:marRight w:val="0"/>
      <w:marTop w:val="0"/>
      <w:marBottom w:val="0"/>
      <w:divBdr>
        <w:top w:val="none" w:sz="0" w:space="0" w:color="auto"/>
        <w:left w:val="none" w:sz="0" w:space="0" w:color="auto"/>
        <w:bottom w:val="none" w:sz="0" w:space="0" w:color="auto"/>
        <w:right w:val="none" w:sz="0" w:space="0" w:color="auto"/>
      </w:divBdr>
    </w:div>
    <w:div w:id="1311788681">
      <w:bodyDiv w:val="1"/>
      <w:marLeft w:val="0"/>
      <w:marRight w:val="0"/>
      <w:marTop w:val="0"/>
      <w:marBottom w:val="0"/>
      <w:divBdr>
        <w:top w:val="none" w:sz="0" w:space="0" w:color="auto"/>
        <w:left w:val="none" w:sz="0" w:space="0" w:color="auto"/>
        <w:bottom w:val="none" w:sz="0" w:space="0" w:color="auto"/>
        <w:right w:val="none" w:sz="0" w:space="0" w:color="auto"/>
      </w:divBdr>
    </w:div>
    <w:div w:id="1314480730">
      <w:bodyDiv w:val="1"/>
      <w:marLeft w:val="0"/>
      <w:marRight w:val="0"/>
      <w:marTop w:val="0"/>
      <w:marBottom w:val="0"/>
      <w:divBdr>
        <w:top w:val="none" w:sz="0" w:space="0" w:color="auto"/>
        <w:left w:val="none" w:sz="0" w:space="0" w:color="auto"/>
        <w:bottom w:val="none" w:sz="0" w:space="0" w:color="auto"/>
        <w:right w:val="none" w:sz="0" w:space="0" w:color="auto"/>
      </w:divBdr>
    </w:div>
    <w:div w:id="1314917471">
      <w:bodyDiv w:val="1"/>
      <w:marLeft w:val="0"/>
      <w:marRight w:val="0"/>
      <w:marTop w:val="0"/>
      <w:marBottom w:val="0"/>
      <w:divBdr>
        <w:top w:val="none" w:sz="0" w:space="0" w:color="auto"/>
        <w:left w:val="none" w:sz="0" w:space="0" w:color="auto"/>
        <w:bottom w:val="none" w:sz="0" w:space="0" w:color="auto"/>
        <w:right w:val="none" w:sz="0" w:space="0" w:color="auto"/>
      </w:divBdr>
    </w:div>
    <w:div w:id="1317148676">
      <w:bodyDiv w:val="1"/>
      <w:marLeft w:val="0"/>
      <w:marRight w:val="0"/>
      <w:marTop w:val="0"/>
      <w:marBottom w:val="0"/>
      <w:divBdr>
        <w:top w:val="none" w:sz="0" w:space="0" w:color="auto"/>
        <w:left w:val="none" w:sz="0" w:space="0" w:color="auto"/>
        <w:bottom w:val="none" w:sz="0" w:space="0" w:color="auto"/>
        <w:right w:val="none" w:sz="0" w:space="0" w:color="auto"/>
      </w:divBdr>
    </w:div>
    <w:div w:id="1317681008">
      <w:bodyDiv w:val="1"/>
      <w:marLeft w:val="0"/>
      <w:marRight w:val="0"/>
      <w:marTop w:val="0"/>
      <w:marBottom w:val="0"/>
      <w:divBdr>
        <w:top w:val="none" w:sz="0" w:space="0" w:color="auto"/>
        <w:left w:val="none" w:sz="0" w:space="0" w:color="auto"/>
        <w:bottom w:val="none" w:sz="0" w:space="0" w:color="auto"/>
        <w:right w:val="none" w:sz="0" w:space="0" w:color="auto"/>
      </w:divBdr>
    </w:div>
    <w:div w:id="1318418508">
      <w:bodyDiv w:val="1"/>
      <w:marLeft w:val="0"/>
      <w:marRight w:val="0"/>
      <w:marTop w:val="0"/>
      <w:marBottom w:val="0"/>
      <w:divBdr>
        <w:top w:val="none" w:sz="0" w:space="0" w:color="auto"/>
        <w:left w:val="none" w:sz="0" w:space="0" w:color="auto"/>
        <w:bottom w:val="none" w:sz="0" w:space="0" w:color="auto"/>
        <w:right w:val="none" w:sz="0" w:space="0" w:color="auto"/>
      </w:divBdr>
    </w:div>
    <w:div w:id="1323773788">
      <w:bodyDiv w:val="1"/>
      <w:marLeft w:val="0"/>
      <w:marRight w:val="0"/>
      <w:marTop w:val="0"/>
      <w:marBottom w:val="0"/>
      <w:divBdr>
        <w:top w:val="none" w:sz="0" w:space="0" w:color="auto"/>
        <w:left w:val="none" w:sz="0" w:space="0" w:color="auto"/>
        <w:bottom w:val="none" w:sz="0" w:space="0" w:color="auto"/>
        <w:right w:val="none" w:sz="0" w:space="0" w:color="auto"/>
      </w:divBdr>
    </w:div>
    <w:div w:id="1325010659">
      <w:bodyDiv w:val="1"/>
      <w:marLeft w:val="0"/>
      <w:marRight w:val="0"/>
      <w:marTop w:val="0"/>
      <w:marBottom w:val="0"/>
      <w:divBdr>
        <w:top w:val="none" w:sz="0" w:space="0" w:color="auto"/>
        <w:left w:val="none" w:sz="0" w:space="0" w:color="auto"/>
        <w:bottom w:val="none" w:sz="0" w:space="0" w:color="auto"/>
        <w:right w:val="none" w:sz="0" w:space="0" w:color="auto"/>
      </w:divBdr>
    </w:div>
    <w:div w:id="1331131640">
      <w:bodyDiv w:val="1"/>
      <w:marLeft w:val="0"/>
      <w:marRight w:val="0"/>
      <w:marTop w:val="0"/>
      <w:marBottom w:val="0"/>
      <w:divBdr>
        <w:top w:val="none" w:sz="0" w:space="0" w:color="auto"/>
        <w:left w:val="none" w:sz="0" w:space="0" w:color="auto"/>
        <w:bottom w:val="none" w:sz="0" w:space="0" w:color="auto"/>
        <w:right w:val="none" w:sz="0" w:space="0" w:color="auto"/>
      </w:divBdr>
    </w:div>
    <w:div w:id="1332682266">
      <w:bodyDiv w:val="1"/>
      <w:marLeft w:val="0"/>
      <w:marRight w:val="0"/>
      <w:marTop w:val="0"/>
      <w:marBottom w:val="0"/>
      <w:divBdr>
        <w:top w:val="none" w:sz="0" w:space="0" w:color="auto"/>
        <w:left w:val="none" w:sz="0" w:space="0" w:color="auto"/>
        <w:bottom w:val="none" w:sz="0" w:space="0" w:color="auto"/>
        <w:right w:val="none" w:sz="0" w:space="0" w:color="auto"/>
      </w:divBdr>
    </w:div>
    <w:div w:id="1341665341">
      <w:bodyDiv w:val="1"/>
      <w:marLeft w:val="0"/>
      <w:marRight w:val="0"/>
      <w:marTop w:val="0"/>
      <w:marBottom w:val="0"/>
      <w:divBdr>
        <w:top w:val="none" w:sz="0" w:space="0" w:color="auto"/>
        <w:left w:val="none" w:sz="0" w:space="0" w:color="auto"/>
        <w:bottom w:val="none" w:sz="0" w:space="0" w:color="auto"/>
        <w:right w:val="none" w:sz="0" w:space="0" w:color="auto"/>
      </w:divBdr>
      <w:divsChild>
        <w:div w:id="75139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74265">
              <w:marLeft w:val="0"/>
              <w:marRight w:val="0"/>
              <w:marTop w:val="0"/>
              <w:marBottom w:val="0"/>
              <w:divBdr>
                <w:top w:val="none" w:sz="0" w:space="0" w:color="auto"/>
                <w:left w:val="none" w:sz="0" w:space="0" w:color="auto"/>
                <w:bottom w:val="none" w:sz="0" w:space="0" w:color="auto"/>
                <w:right w:val="none" w:sz="0" w:space="0" w:color="auto"/>
              </w:divBdr>
              <w:divsChild>
                <w:div w:id="1522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4281">
      <w:bodyDiv w:val="1"/>
      <w:marLeft w:val="0"/>
      <w:marRight w:val="0"/>
      <w:marTop w:val="0"/>
      <w:marBottom w:val="0"/>
      <w:divBdr>
        <w:top w:val="none" w:sz="0" w:space="0" w:color="auto"/>
        <w:left w:val="none" w:sz="0" w:space="0" w:color="auto"/>
        <w:bottom w:val="none" w:sz="0" w:space="0" w:color="auto"/>
        <w:right w:val="none" w:sz="0" w:space="0" w:color="auto"/>
      </w:divBdr>
    </w:div>
    <w:div w:id="1348294096">
      <w:bodyDiv w:val="1"/>
      <w:marLeft w:val="0"/>
      <w:marRight w:val="0"/>
      <w:marTop w:val="0"/>
      <w:marBottom w:val="0"/>
      <w:divBdr>
        <w:top w:val="none" w:sz="0" w:space="0" w:color="auto"/>
        <w:left w:val="none" w:sz="0" w:space="0" w:color="auto"/>
        <w:bottom w:val="none" w:sz="0" w:space="0" w:color="auto"/>
        <w:right w:val="none" w:sz="0" w:space="0" w:color="auto"/>
      </w:divBdr>
    </w:div>
    <w:div w:id="1360353058">
      <w:bodyDiv w:val="1"/>
      <w:marLeft w:val="0"/>
      <w:marRight w:val="0"/>
      <w:marTop w:val="0"/>
      <w:marBottom w:val="0"/>
      <w:divBdr>
        <w:top w:val="none" w:sz="0" w:space="0" w:color="auto"/>
        <w:left w:val="none" w:sz="0" w:space="0" w:color="auto"/>
        <w:bottom w:val="none" w:sz="0" w:space="0" w:color="auto"/>
        <w:right w:val="none" w:sz="0" w:space="0" w:color="auto"/>
      </w:divBdr>
    </w:div>
    <w:div w:id="1365862544">
      <w:bodyDiv w:val="1"/>
      <w:marLeft w:val="0"/>
      <w:marRight w:val="0"/>
      <w:marTop w:val="0"/>
      <w:marBottom w:val="0"/>
      <w:divBdr>
        <w:top w:val="none" w:sz="0" w:space="0" w:color="auto"/>
        <w:left w:val="none" w:sz="0" w:space="0" w:color="auto"/>
        <w:bottom w:val="none" w:sz="0" w:space="0" w:color="auto"/>
        <w:right w:val="none" w:sz="0" w:space="0" w:color="auto"/>
      </w:divBdr>
    </w:div>
    <w:div w:id="1367680485">
      <w:bodyDiv w:val="1"/>
      <w:marLeft w:val="0"/>
      <w:marRight w:val="0"/>
      <w:marTop w:val="0"/>
      <w:marBottom w:val="0"/>
      <w:divBdr>
        <w:top w:val="none" w:sz="0" w:space="0" w:color="auto"/>
        <w:left w:val="none" w:sz="0" w:space="0" w:color="auto"/>
        <w:bottom w:val="none" w:sz="0" w:space="0" w:color="auto"/>
        <w:right w:val="none" w:sz="0" w:space="0" w:color="auto"/>
      </w:divBdr>
    </w:div>
    <w:div w:id="1368291072">
      <w:bodyDiv w:val="1"/>
      <w:marLeft w:val="0"/>
      <w:marRight w:val="0"/>
      <w:marTop w:val="0"/>
      <w:marBottom w:val="0"/>
      <w:divBdr>
        <w:top w:val="none" w:sz="0" w:space="0" w:color="auto"/>
        <w:left w:val="none" w:sz="0" w:space="0" w:color="auto"/>
        <w:bottom w:val="none" w:sz="0" w:space="0" w:color="auto"/>
        <w:right w:val="none" w:sz="0" w:space="0" w:color="auto"/>
      </w:divBdr>
    </w:div>
    <w:div w:id="1370448277">
      <w:bodyDiv w:val="1"/>
      <w:marLeft w:val="0"/>
      <w:marRight w:val="0"/>
      <w:marTop w:val="0"/>
      <w:marBottom w:val="0"/>
      <w:divBdr>
        <w:top w:val="none" w:sz="0" w:space="0" w:color="auto"/>
        <w:left w:val="none" w:sz="0" w:space="0" w:color="auto"/>
        <w:bottom w:val="none" w:sz="0" w:space="0" w:color="auto"/>
        <w:right w:val="none" w:sz="0" w:space="0" w:color="auto"/>
      </w:divBdr>
    </w:div>
    <w:div w:id="1370766993">
      <w:bodyDiv w:val="1"/>
      <w:marLeft w:val="0"/>
      <w:marRight w:val="0"/>
      <w:marTop w:val="0"/>
      <w:marBottom w:val="0"/>
      <w:divBdr>
        <w:top w:val="none" w:sz="0" w:space="0" w:color="auto"/>
        <w:left w:val="none" w:sz="0" w:space="0" w:color="auto"/>
        <w:bottom w:val="none" w:sz="0" w:space="0" w:color="auto"/>
        <w:right w:val="none" w:sz="0" w:space="0" w:color="auto"/>
      </w:divBdr>
    </w:div>
    <w:div w:id="1374113581">
      <w:bodyDiv w:val="1"/>
      <w:marLeft w:val="0"/>
      <w:marRight w:val="0"/>
      <w:marTop w:val="0"/>
      <w:marBottom w:val="0"/>
      <w:divBdr>
        <w:top w:val="none" w:sz="0" w:space="0" w:color="auto"/>
        <w:left w:val="none" w:sz="0" w:space="0" w:color="auto"/>
        <w:bottom w:val="none" w:sz="0" w:space="0" w:color="auto"/>
        <w:right w:val="none" w:sz="0" w:space="0" w:color="auto"/>
      </w:divBdr>
    </w:div>
    <w:div w:id="1380133250">
      <w:bodyDiv w:val="1"/>
      <w:marLeft w:val="0"/>
      <w:marRight w:val="0"/>
      <w:marTop w:val="0"/>
      <w:marBottom w:val="0"/>
      <w:divBdr>
        <w:top w:val="none" w:sz="0" w:space="0" w:color="auto"/>
        <w:left w:val="none" w:sz="0" w:space="0" w:color="auto"/>
        <w:bottom w:val="none" w:sz="0" w:space="0" w:color="auto"/>
        <w:right w:val="none" w:sz="0" w:space="0" w:color="auto"/>
      </w:divBdr>
    </w:div>
    <w:div w:id="1382092025">
      <w:bodyDiv w:val="1"/>
      <w:marLeft w:val="0"/>
      <w:marRight w:val="0"/>
      <w:marTop w:val="0"/>
      <w:marBottom w:val="0"/>
      <w:divBdr>
        <w:top w:val="none" w:sz="0" w:space="0" w:color="auto"/>
        <w:left w:val="none" w:sz="0" w:space="0" w:color="auto"/>
        <w:bottom w:val="none" w:sz="0" w:space="0" w:color="auto"/>
        <w:right w:val="none" w:sz="0" w:space="0" w:color="auto"/>
      </w:divBdr>
    </w:div>
    <w:div w:id="1383168050">
      <w:bodyDiv w:val="1"/>
      <w:marLeft w:val="0"/>
      <w:marRight w:val="0"/>
      <w:marTop w:val="0"/>
      <w:marBottom w:val="0"/>
      <w:divBdr>
        <w:top w:val="none" w:sz="0" w:space="0" w:color="auto"/>
        <w:left w:val="none" w:sz="0" w:space="0" w:color="auto"/>
        <w:bottom w:val="none" w:sz="0" w:space="0" w:color="auto"/>
        <w:right w:val="none" w:sz="0" w:space="0" w:color="auto"/>
      </w:divBdr>
    </w:div>
    <w:div w:id="1386223902">
      <w:bodyDiv w:val="1"/>
      <w:marLeft w:val="0"/>
      <w:marRight w:val="0"/>
      <w:marTop w:val="0"/>
      <w:marBottom w:val="0"/>
      <w:divBdr>
        <w:top w:val="none" w:sz="0" w:space="0" w:color="auto"/>
        <w:left w:val="none" w:sz="0" w:space="0" w:color="auto"/>
        <w:bottom w:val="none" w:sz="0" w:space="0" w:color="auto"/>
        <w:right w:val="none" w:sz="0" w:space="0" w:color="auto"/>
      </w:divBdr>
    </w:div>
    <w:div w:id="1387946928">
      <w:bodyDiv w:val="1"/>
      <w:marLeft w:val="0"/>
      <w:marRight w:val="0"/>
      <w:marTop w:val="0"/>
      <w:marBottom w:val="0"/>
      <w:divBdr>
        <w:top w:val="none" w:sz="0" w:space="0" w:color="auto"/>
        <w:left w:val="none" w:sz="0" w:space="0" w:color="auto"/>
        <w:bottom w:val="none" w:sz="0" w:space="0" w:color="auto"/>
        <w:right w:val="none" w:sz="0" w:space="0" w:color="auto"/>
      </w:divBdr>
    </w:div>
    <w:div w:id="1413045442">
      <w:bodyDiv w:val="1"/>
      <w:marLeft w:val="0"/>
      <w:marRight w:val="0"/>
      <w:marTop w:val="0"/>
      <w:marBottom w:val="0"/>
      <w:divBdr>
        <w:top w:val="none" w:sz="0" w:space="0" w:color="auto"/>
        <w:left w:val="none" w:sz="0" w:space="0" w:color="auto"/>
        <w:bottom w:val="none" w:sz="0" w:space="0" w:color="auto"/>
        <w:right w:val="none" w:sz="0" w:space="0" w:color="auto"/>
      </w:divBdr>
    </w:div>
    <w:div w:id="1418211241">
      <w:bodyDiv w:val="1"/>
      <w:marLeft w:val="0"/>
      <w:marRight w:val="0"/>
      <w:marTop w:val="0"/>
      <w:marBottom w:val="0"/>
      <w:divBdr>
        <w:top w:val="none" w:sz="0" w:space="0" w:color="auto"/>
        <w:left w:val="none" w:sz="0" w:space="0" w:color="auto"/>
        <w:bottom w:val="none" w:sz="0" w:space="0" w:color="auto"/>
        <w:right w:val="none" w:sz="0" w:space="0" w:color="auto"/>
      </w:divBdr>
    </w:div>
    <w:div w:id="1425953682">
      <w:bodyDiv w:val="1"/>
      <w:marLeft w:val="0"/>
      <w:marRight w:val="0"/>
      <w:marTop w:val="0"/>
      <w:marBottom w:val="0"/>
      <w:divBdr>
        <w:top w:val="none" w:sz="0" w:space="0" w:color="auto"/>
        <w:left w:val="none" w:sz="0" w:space="0" w:color="auto"/>
        <w:bottom w:val="none" w:sz="0" w:space="0" w:color="auto"/>
        <w:right w:val="none" w:sz="0" w:space="0" w:color="auto"/>
      </w:divBdr>
    </w:div>
    <w:div w:id="1433086506">
      <w:bodyDiv w:val="1"/>
      <w:marLeft w:val="0"/>
      <w:marRight w:val="0"/>
      <w:marTop w:val="0"/>
      <w:marBottom w:val="0"/>
      <w:divBdr>
        <w:top w:val="none" w:sz="0" w:space="0" w:color="auto"/>
        <w:left w:val="none" w:sz="0" w:space="0" w:color="auto"/>
        <w:bottom w:val="none" w:sz="0" w:space="0" w:color="auto"/>
        <w:right w:val="none" w:sz="0" w:space="0" w:color="auto"/>
      </w:divBdr>
    </w:div>
    <w:div w:id="1434783428">
      <w:bodyDiv w:val="1"/>
      <w:marLeft w:val="0"/>
      <w:marRight w:val="0"/>
      <w:marTop w:val="0"/>
      <w:marBottom w:val="0"/>
      <w:divBdr>
        <w:top w:val="none" w:sz="0" w:space="0" w:color="auto"/>
        <w:left w:val="none" w:sz="0" w:space="0" w:color="auto"/>
        <w:bottom w:val="none" w:sz="0" w:space="0" w:color="auto"/>
        <w:right w:val="none" w:sz="0" w:space="0" w:color="auto"/>
      </w:divBdr>
    </w:div>
    <w:div w:id="1435007475">
      <w:bodyDiv w:val="1"/>
      <w:marLeft w:val="0"/>
      <w:marRight w:val="0"/>
      <w:marTop w:val="0"/>
      <w:marBottom w:val="0"/>
      <w:divBdr>
        <w:top w:val="none" w:sz="0" w:space="0" w:color="auto"/>
        <w:left w:val="none" w:sz="0" w:space="0" w:color="auto"/>
        <w:bottom w:val="none" w:sz="0" w:space="0" w:color="auto"/>
        <w:right w:val="none" w:sz="0" w:space="0" w:color="auto"/>
      </w:divBdr>
      <w:divsChild>
        <w:div w:id="1910536419">
          <w:marLeft w:val="0"/>
          <w:marRight w:val="0"/>
          <w:marTop w:val="0"/>
          <w:marBottom w:val="0"/>
          <w:divBdr>
            <w:top w:val="none" w:sz="0" w:space="0" w:color="auto"/>
            <w:left w:val="none" w:sz="0" w:space="0" w:color="auto"/>
            <w:bottom w:val="none" w:sz="0" w:space="0" w:color="auto"/>
            <w:right w:val="none" w:sz="0" w:space="0" w:color="auto"/>
          </w:divBdr>
        </w:div>
      </w:divsChild>
    </w:div>
    <w:div w:id="1435243939">
      <w:bodyDiv w:val="1"/>
      <w:marLeft w:val="0"/>
      <w:marRight w:val="0"/>
      <w:marTop w:val="0"/>
      <w:marBottom w:val="0"/>
      <w:divBdr>
        <w:top w:val="none" w:sz="0" w:space="0" w:color="auto"/>
        <w:left w:val="none" w:sz="0" w:space="0" w:color="auto"/>
        <w:bottom w:val="none" w:sz="0" w:space="0" w:color="auto"/>
        <w:right w:val="none" w:sz="0" w:space="0" w:color="auto"/>
      </w:divBdr>
    </w:div>
    <w:div w:id="1438253448">
      <w:bodyDiv w:val="1"/>
      <w:marLeft w:val="0"/>
      <w:marRight w:val="0"/>
      <w:marTop w:val="0"/>
      <w:marBottom w:val="0"/>
      <w:divBdr>
        <w:top w:val="none" w:sz="0" w:space="0" w:color="auto"/>
        <w:left w:val="none" w:sz="0" w:space="0" w:color="auto"/>
        <w:bottom w:val="none" w:sz="0" w:space="0" w:color="auto"/>
        <w:right w:val="none" w:sz="0" w:space="0" w:color="auto"/>
      </w:divBdr>
    </w:div>
    <w:div w:id="1439373015">
      <w:bodyDiv w:val="1"/>
      <w:marLeft w:val="0"/>
      <w:marRight w:val="0"/>
      <w:marTop w:val="0"/>
      <w:marBottom w:val="0"/>
      <w:divBdr>
        <w:top w:val="none" w:sz="0" w:space="0" w:color="auto"/>
        <w:left w:val="none" w:sz="0" w:space="0" w:color="auto"/>
        <w:bottom w:val="none" w:sz="0" w:space="0" w:color="auto"/>
        <w:right w:val="none" w:sz="0" w:space="0" w:color="auto"/>
      </w:divBdr>
    </w:div>
    <w:div w:id="1448307089">
      <w:bodyDiv w:val="1"/>
      <w:marLeft w:val="0"/>
      <w:marRight w:val="0"/>
      <w:marTop w:val="0"/>
      <w:marBottom w:val="0"/>
      <w:divBdr>
        <w:top w:val="none" w:sz="0" w:space="0" w:color="auto"/>
        <w:left w:val="none" w:sz="0" w:space="0" w:color="auto"/>
        <w:bottom w:val="none" w:sz="0" w:space="0" w:color="auto"/>
        <w:right w:val="none" w:sz="0" w:space="0" w:color="auto"/>
      </w:divBdr>
    </w:div>
    <w:div w:id="1454252345">
      <w:bodyDiv w:val="1"/>
      <w:marLeft w:val="0"/>
      <w:marRight w:val="0"/>
      <w:marTop w:val="0"/>
      <w:marBottom w:val="0"/>
      <w:divBdr>
        <w:top w:val="none" w:sz="0" w:space="0" w:color="auto"/>
        <w:left w:val="none" w:sz="0" w:space="0" w:color="auto"/>
        <w:bottom w:val="none" w:sz="0" w:space="0" w:color="auto"/>
        <w:right w:val="none" w:sz="0" w:space="0" w:color="auto"/>
      </w:divBdr>
    </w:div>
    <w:div w:id="1457405470">
      <w:bodyDiv w:val="1"/>
      <w:marLeft w:val="0"/>
      <w:marRight w:val="0"/>
      <w:marTop w:val="0"/>
      <w:marBottom w:val="0"/>
      <w:divBdr>
        <w:top w:val="none" w:sz="0" w:space="0" w:color="auto"/>
        <w:left w:val="none" w:sz="0" w:space="0" w:color="auto"/>
        <w:bottom w:val="none" w:sz="0" w:space="0" w:color="auto"/>
        <w:right w:val="none" w:sz="0" w:space="0" w:color="auto"/>
      </w:divBdr>
    </w:div>
    <w:div w:id="1457486488">
      <w:bodyDiv w:val="1"/>
      <w:marLeft w:val="0"/>
      <w:marRight w:val="0"/>
      <w:marTop w:val="0"/>
      <w:marBottom w:val="0"/>
      <w:divBdr>
        <w:top w:val="none" w:sz="0" w:space="0" w:color="auto"/>
        <w:left w:val="none" w:sz="0" w:space="0" w:color="auto"/>
        <w:bottom w:val="none" w:sz="0" w:space="0" w:color="auto"/>
        <w:right w:val="none" w:sz="0" w:space="0" w:color="auto"/>
      </w:divBdr>
    </w:div>
    <w:div w:id="1459881923">
      <w:bodyDiv w:val="1"/>
      <w:marLeft w:val="0"/>
      <w:marRight w:val="0"/>
      <w:marTop w:val="0"/>
      <w:marBottom w:val="0"/>
      <w:divBdr>
        <w:top w:val="none" w:sz="0" w:space="0" w:color="auto"/>
        <w:left w:val="none" w:sz="0" w:space="0" w:color="auto"/>
        <w:bottom w:val="none" w:sz="0" w:space="0" w:color="auto"/>
        <w:right w:val="none" w:sz="0" w:space="0" w:color="auto"/>
      </w:divBdr>
    </w:div>
    <w:div w:id="1464881308">
      <w:bodyDiv w:val="1"/>
      <w:marLeft w:val="0"/>
      <w:marRight w:val="0"/>
      <w:marTop w:val="0"/>
      <w:marBottom w:val="0"/>
      <w:divBdr>
        <w:top w:val="none" w:sz="0" w:space="0" w:color="auto"/>
        <w:left w:val="none" w:sz="0" w:space="0" w:color="auto"/>
        <w:bottom w:val="none" w:sz="0" w:space="0" w:color="auto"/>
        <w:right w:val="none" w:sz="0" w:space="0" w:color="auto"/>
      </w:divBdr>
    </w:div>
    <w:div w:id="1467965195">
      <w:bodyDiv w:val="1"/>
      <w:marLeft w:val="0"/>
      <w:marRight w:val="0"/>
      <w:marTop w:val="0"/>
      <w:marBottom w:val="0"/>
      <w:divBdr>
        <w:top w:val="none" w:sz="0" w:space="0" w:color="auto"/>
        <w:left w:val="none" w:sz="0" w:space="0" w:color="auto"/>
        <w:bottom w:val="none" w:sz="0" w:space="0" w:color="auto"/>
        <w:right w:val="none" w:sz="0" w:space="0" w:color="auto"/>
      </w:divBdr>
    </w:div>
    <w:div w:id="1470510824">
      <w:bodyDiv w:val="1"/>
      <w:marLeft w:val="0"/>
      <w:marRight w:val="0"/>
      <w:marTop w:val="0"/>
      <w:marBottom w:val="0"/>
      <w:divBdr>
        <w:top w:val="none" w:sz="0" w:space="0" w:color="auto"/>
        <w:left w:val="none" w:sz="0" w:space="0" w:color="auto"/>
        <w:bottom w:val="none" w:sz="0" w:space="0" w:color="auto"/>
        <w:right w:val="none" w:sz="0" w:space="0" w:color="auto"/>
      </w:divBdr>
    </w:div>
    <w:div w:id="1472092387">
      <w:bodyDiv w:val="1"/>
      <w:marLeft w:val="0"/>
      <w:marRight w:val="0"/>
      <w:marTop w:val="0"/>
      <w:marBottom w:val="0"/>
      <w:divBdr>
        <w:top w:val="none" w:sz="0" w:space="0" w:color="auto"/>
        <w:left w:val="none" w:sz="0" w:space="0" w:color="auto"/>
        <w:bottom w:val="none" w:sz="0" w:space="0" w:color="auto"/>
        <w:right w:val="none" w:sz="0" w:space="0" w:color="auto"/>
      </w:divBdr>
    </w:div>
    <w:div w:id="1472285149">
      <w:bodyDiv w:val="1"/>
      <w:marLeft w:val="0"/>
      <w:marRight w:val="0"/>
      <w:marTop w:val="0"/>
      <w:marBottom w:val="0"/>
      <w:divBdr>
        <w:top w:val="none" w:sz="0" w:space="0" w:color="auto"/>
        <w:left w:val="none" w:sz="0" w:space="0" w:color="auto"/>
        <w:bottom w:val="none" w:sz="0" w:space="0" w:color="auto"/>
        <w:right w:val="none" w:sz="0" w:space="0" w:color="auto"/>
      </w:divBdr>
    </w:div>
    <w:div w:id="1476994408">
      <w:bodyDiv w:val="1"/>
      <w:marLeft w:val="0"/>
      <w:marRight w:val="0"/>
      <w:marTop w:val="0"/>
      <w:marBottom w:val="0"/>
      <w:divBdr>
        <w:top w:val="none" w:sz="0" w:space="0" w:color="auto"/>
        <w:left w:val="none" w:sz="0" w:space="0" w:color="auto"/>
        <w:bottom w:val="none" w:sz="0" w:space="0" w:color="auto"/>
        <w:right w:val="none" w:sz="0" w:space="0" w:color="auto"/>
      </w:divBdr>
    </w:div>
    <w:div w:id="1481455958">
      <w:bodyDiv w:val="1"/>
      <w:marLeft w:val="0"/>
      <w:marRight w:val="0"/>
      <w:marTop w:val="0"/>
      <w:marBottom w:val="0"/>
      <w:divBdr>
        <w:top w:val="none" w:sz="0" w:space="0" w:color="auto"/>
        <w:left w:val="none" w:sz="0" w:space="0" w:color="auto"/>
        <w:bottom w:val="none" w:sz="0" w:space="0" w:color="auto"/>
        <w:right w:val="none" w:sz="0" w:space="0" w:color="auto"/>
      </w:divBdr>
    </w:div>
    <w:div w:id="1490899156">
      <w:bodyDiv w:val="1"/>
      <w:marLeft w:val="0"/>
      <w:marRight w:val="0"/>
      <w:marTop w:val="0"/>
      <w:marBottom w:val="0"/>
      <w:divBdr>
        <w:top w:val="none" w:sz="0" w:space="0" w:color="auto"/>
        <w:left w:val="none" w:sz="0" w:space="0" w:color="auto"/>
        <w:bottom w:val="none" w:sz="0" w:space="0" w:color="auto"/>
        <w:right w:val="none" w:sz="0" w:space="0" w:color="auto"/>
      </w:divBdr>
    </w:div>
    <w:div w:id="1492260512">
      <w:bodyDiv w:val="1"/>
      <w:marLeft w:val="0"/>
      <w:marRight w:val="0"/>
      <w:marTop w:val="0"/>
      <w:marBottom w:val="0"/>
      <w:divBdr>
        <w:top w:val="none" w:sz="0" w:space="0" w:color="auto"/>
        <w:left w:val="none" w:sz="0" w:space="0" w:color="auto"/>
        <w:bottom w:val="none" w:sz="0" w:space="0" w:color="auto"/>
        <w:right w:val="none" w:sz="0" w:space="0" w:color="auto"/>
      </w:divBdr>
    </w:div>
    <w:div w:id="1500386042">
      <w:bodyDiv w:val="1"/>
      <w:marLeft w:val="0"/>
      <w:marRight w:val="0"/>
      <w:marTop w:val="0"/>
      <w:marBottom w:val="0"/>
      <w:divBdr>
        <w:top w:val="none" w:sz="0" w:space="0" w:color="auto"/>
        <w:left w:val="none" w:sz="0" w:space="0" w:color="auto"/>
        <w:bottom w:val="none" w:sz="0" w:space="0" w:color="auto"/>
        <w:right w:val="none" w:sz="0" w:space="0" w:color="auto"/>
      </w:divBdr>
    </w:div>
    <w:div w:id="1513573145">
      <w:bodyDiv w:val="1"/>
      <w:marLeft w:val="0"/>
      <w:marRight w:val="0"/>
      <w:marTop w:val="0"/>
      <w:marBottom w:val="0"/>
      <w:divBdr>
        <w:top w:val="none" w:sz="0" w:space="0" w:color="auto"/>
        <w:left w:val="none" w:sz="0" w:space="0" w:color="auto"/>
        <w:bottom w:val="none" w:sz="0" w:space="0" w:color="auto"/>
        <w:right w:val="none" w:sz="0" w:space="0" w:color="auto"/>
      </w:divBdr>
    </w:div>
    <w:div w:id="1515800067">
      <w:bodyDiv w:val="1"/>
      <w:marLeft w:val="0"/>
      <w:marRight w:val="0"/>
      <w:marTop w:val="0"/>
      <w:marBottom w:val="0"/>
      <w:divBdr>
        <w:top w:val="none" w:sz="0" w:space="0" w:color="auto"/>
        <w:left w:val="none" w:sz="0" w:space="0" w:color="auto"/>
        <w:bottom w:val="none" w:sz="0" w:space="0" w:color="auto"/>
        <w:right w:val="none" w:sz="0" w:space="0" w:color="auto"/>
      </w:divBdr>
    </w:div>
    <w:div w:id="1517114106">
      <w:bodyDiv w:val="1"/>
      <w:marLeft w:val="0"/>
      <w:marRight w:val="0"/>
      <w:marTop w:val="0"/>
      <w:marBottom w:val="0"/>
      <w:divBdr>
        <w:top w:val="none" w:sz="0" w:space="0" w:color="auto"/>
        <w:left w:val="none" w:sz="0" w:space="0" w:color="auto"/>
        <w:bottom w:val="none" w:sz="0" w:space="0" w:color="auto"/>
        <w:right w:val="none" w:sz="0" w:space="0" w:color="auto"/>
      </w:divBdr>
    </w:div>
    <w:div w:id="1521118726">
      <w:bodyDiv w:val="1"/>
      <w:marLeft w:val="0"/>
      <w:marRight w:val="0"/>
      <w:marTop w:val="0"/>
      <w:marBottom w:val="0"/>
      <w:divBdr>
        <w:top w:val="none" w:sz="0" w:space="0" w:color="auto"/>
        <w:left w:val="none" w:sz="0" w:space="0" w:color="auto"/>
        <w:bottom w:val="none" w:sz="0" w:space="0" w:color="auto"/>
        <w:right w:val="none" w:sz="0" w:space="0" w:color="auto"/>
      </w:divBdr>
    </w:div>
    <w:div w:id="1524979934">
      <w:bodyDiv w:val="1"/>
      <w:marLeft w:val="0"/>
      <w:marRight w:val="0"/>
      <w:marTop w:val="0"/>
      <w:marBottom w:val="0"/>
      <w:divBdr>
        <w:top w:val="none" w:sz="0" w:space="0" w:color="auto"/>
        <w:left w:val="none" w:sz="0" w:space="0" w:color="auto"/>
        <w:bottom w:val="none" w:sz="0" w:space="0" w:color="auto"/>
        <w:right w:val="none" w:sz="0" w:space="0" w:color="auto"/>
      </w:divBdr>
    </w:div>
    <w:div w:id="1526016574">
      <w:bodyDiv w:val="1"/>
      <w:marLeft w:val="0"/>
      <w:marRight w:val="0"/>
      <w:marTop w:val="0"/>
      <w:marBottom w:val="0"/>
      <w:divBdr>
        <w:top w:val="none" w:sz="0" w:space="0" w:color="auto"/>
        <w:left w:val="none" w:sz="0" w:space="0" w:color="auto"/>
        <w:bottom w:val="none" w:sz="0" w:space="0" w:color="auto"/>
        <w:right w:val="none" w:sz="0" w:space="0" w:color="auto"/>
      </w:divBdr>
    </w:div>
    <w:div w:id="1528521790">
      <w:bodyDiv w:val="1"/>
      <w:marLeft w:val="0"/>
      <w:marRight w:val="0"/>
      <w:marTop w:val="0"/>
      <w:marBottom w:val="0"/>
      <w:divBdr>
        <w:top w:val="none" w:sz="0" w:space="0" w:color="auto"/>
        <w:left w:val="none" w:sz="0" w:space="0" w:color="auto"/>
        <w:bottom w:val="none" w:sz="0" w:space="0" w:color="auto"/>
        <w:right w:val="none" w:sz="0" w:space="0" w:color="auto"/>
      </w:divBdr>
    </w:div>
    <w:div w:id="1532575966">
      <w:bodyDiv w:val="1"/>
      <w:marLeft w:val="0"/>
      <w:marRight w:val="0"/>
      <w:marTop w:val="0"/>
      <w:marBottom w:val="0"/>
      <w:divBdr>
        <w:top w:val="none" w:sz="0" w:space="0" w:color="auto"/>
        <w:left w:val="none" w:sz="0" w:space="0" w:color="auto"/>
        <w:bottom w:val="none" w:sz="0" w:space="0" w:color="auto"/>
        <w:right w:val="none" w:sz="0" w:space="0" w:color="auto"/>
      </w:divBdr>
    </w:div>
    <w:div w:id="1535269150">
      <w:bodyDiv w:val="1"/>
      <w:marLeft w:val="0"/>
      <w:marRight w:val="0"/>
      <w:marTop w:val="0"/>
      <w:marBottom w:val="0"/>
      <w:divBdr>
        <w:top w:val="none" w:sz="0" w:space="0" w:color="auto"/>
        <w:left w:val="none" w:sz="0" w:space="0" w:color="auto"/>
        <w:bottom w:val="none" w:sz="0" w:space="0" w:color="auto"/>
        <w:right w:val="none" w:sz="0" w:space="0" w:color="auto"/>
      </w:divBdr>
    </w:div>
    <w:div w:id="1545632964">
      <w:bodyDiv w:val="1"/>
      <w:marLeft w:val="0"/>
      <w:marRight w:val="0"/>
      <w:marTop w:val="0"/>
      <w:marBottom w:val="0"/>
      <w:divBdr>
        <w:top w:val="none" w:sz="0" w:space="0" w:color="auto"/>
        <w:left w:val="none" w:sz="0" w:space="0" w:color="auto"/>
        <w:bottom w:val="none" w:sz="0" w:space="0" w:color="auto"/>
        <w:right w:val="none" w:sz="0" w:space="0" w:color="auto"/>
      </w:divBdr>
    </w:div>
    <w:div w:id="1551650522">
      <w:bodyDiv w:val="1"/>
      <w:marLeft w:val="0"/>
      <w:marRight w:val="0"/>
      <w:marTop w:val="0"/>
      <w:marBottom w:val="0"/>
      <w:divBdr>
        <w:top w:val="none" w:sz="0" w:space="0" w:color="auto"/>
        <w:left w:val="none" w:sz="0" w:space="0" w:color="auto"/>
        <w:bottom w:val="none" w:sz="0" w:space="0" w:color="auto"/>
        <w:right w:val="none" w:sz="0" w:space="0" w:color="auto"/>
      </w:divBdr>
    </w:div>
    <w:div w:id="1554004703">
      <w:bodyDiv w:val="1"/>
      <w:marLeft w:val="0"/>
      <w:marRight w:val="0"/>
      <w:marTop w:val="0"/>
      <w:marBottom w:val="0"/>
      <w:divBdr>
        <w:top w:val="none" w:sz="0" w:space="0" w:color="auto"/>
        <w:left w:val="none" w:sz="0" w:space="0" w:color="auto"/>
        <w:bottom w:val="none" w:sz="0" w:space="0" w:color="auto"/>
        <w:right w:val="none" w:sz="0" w:space="0" w:color="auto"/>
      </w:divBdr>
    </w:div>
    <w:div w:id="1562397854">
      <w:bodyDiv w:val="1"/>
      <w:marLeft w:val="0"/>
      <w:marRight w:val="0"/>
      <w:marTop w:val="0"/>
      <w:marBottom w:val="0"/>
      <w:divBdr>
        <w:top w:val="none" w:sz="0" w:space="0" w:color="auto"/>
        <w:left w:val="none" w:sz="0" w:space="0" w:color="auto"/>
        <w:bottom w:val="none" w:sz="0" w:space="0" w:color="auto"/>
        <w:right w:val="none" w:sz="0" w:space="0" w:color="auto"/>
      </w:divBdr>
    </w:div>
    <w:div w:id="1567762913">
      <w:bodyDiv w:val="1"/>
      <w:marLeft w:val="0"/>
      <w:marRight w:val="0"/>
      <w:marTop w:val="0"/>
      <w:marBottom w:val="0"/>
      <w:divBdr>
        <w:top w:val="none" w:sz="0" w:space="0" w:color="auto"/>
        <w:left w:val="none" w:sz="0" w:space="0" w:color="auto"/>
        <w:bottom w:val="none" w:sz="0" w:space="0" w:color="auto"/>
        <w:right w:val="none" w:sz="0" w:space="0" w:color="auto"/>
      </w:divBdr>
    </w:div>
    <w:div w:id="1569265515">
      <w:bodyDiv w:val="1"/>
      <w:marLeft w:val="0"/>
      <w:marRight w:val="0"/>
      <w:marTop w:val="0"/>
      <w:marBottom w:val="0"/>
      <w:divBdr>
        <w:top w:val="none" w:sz="0" w:space="0" w:color="auto"/>
        <w:left w:val="none" w:sz="0" w:space="0" w:color="auto"/>
        <w:bottom w:val="none" w:sz="0" w:space="0" w:color="auto"/>
        <w:right w:val="none" w:sz="0" w:space="0" w:color="auto"/>
      </w:divBdr>
    </w:div>
    <w:div w:id="1570537219">
      <w:bodyDiv w:val="1"/>
      <w:marLeft w:val="0"/>
      <w:marRight w:val="0"/>
      <w:marTop w:val="0"/>
      <w:marBottom w:val="0"/>
      <w:divBdr>
        <w:top w:val="none" w:sz="0" w:space="0" w:color="auto"/>
        <w:left w:val="none" w:sz="0" w:space="0" w:color="auto"/>
        <w:bottom w:val="none" w:sz="0" w:space="0" w:color="auto"/>
        <w:right w:val="none" w:sz="0" w:space="0" w:color="auto"/>
      </w:divBdr>
    </w:div>
    <w:div w:id="1573347183">
      <w:bodyDiv w:val="1"/>
      <w:marLeft w:val="0"/>
      <w:marRight w:val="0"/>
      <w:marTop w:val="0"/>
      <w:marBottom w:val="0"/>
      <w:divBdr>
        <w:top w:val="none" w:sz="0" w:space="0" w:color="auto"/>
        <w:left w:val="none" w:sz="0" w:space="0" w:color="auto"/>
        <w:bottom w:val="none" w:sz="0" w:space="0" w:color="auto"/>
        <w:right w:val="none" w:sz="0" w:space="0" w:color="auto"/>
      </w:divBdr>
    </w:div>
    <w:div w:id="1576161479">
      <w:bodyDiv w:val="1"/>
      <w:marLeft w:val="0"/>
      <w:marRight w:val="0"/>
      <w:marTop w:val="0"/>
      <w:marBottom w:val="0"/>
      <w:divBdr>
        <w:top w:val="none" w:sz="0" w:space="0" w:color="auto"/>
        <w:left w:val="none" w:sz="0" w:space="0" w:color="auto"/>
        <w:bottom w:val="none" w:sz="0" w:space="0" w:color="auto"/>
        <w:right w:val="none" w:sz="0" w:space="0" w:color="auto"/>
      </w:divBdr>
    </w:div>
    <w:div w:id="1576671060">
      <w:bodyDiv w:val="1"/>
      <w:marLeft w:val="0"/>
      <w:marRight w:val="0"/>
      <w:marTop w:val="0"/>
      <w:marBottom w:val="0"/>
      <w:divBdr>
        <w:top w:val="none" w:sz="0" w:space="0" w:color="auto"/>
        <w:left w:val="none" w:sz="0" w:space="0" w:color="auto"/>
        <w:bottom w:val="none" w:sz="0" w:space="0" w:color="auto"/>
        <w:right w:val="none" w:sz="0" w:space="0" w:color="auto"/>
      </w:divBdr>
    </w:div>
    <w:div w:id="1588878201">
      <w:bodyDiv w:val="1"/>
      <w:marLeft w:val="0"/>
      <w:marRight w:val="0"/>
      <w:marTop w:val="0"/>
      <w:marBottom w:val="0"/>
      <w:divBdr>
        <w:top w:val="none" w:sz="0" w:space="0" w:color="auto"/>
        <w:left w:val="none" w:sz="0" w:space="0" w:color="auto"/>
        <w:bottom w:val="none" w:sz="0" w:space="0" w:color="auto"/>
        <w:right w:val="none" w:sz="0" w:space="0" w:color="auto"/>
      </w:divBdr>
    </w:div>
    <w:div w:id="1605527577">
      <w:bodyDiv w:val="1"/>
      <w:marLeft w:val="0"/>
      <w:marRight w:val="0"/>
      <w:marTop w:val="0"/>
      <w:marBottom w:val="0"/>
      <w:divBdr>
        <w:top w:val="none" w:sz="0" w:space="0" w:color="auto"/>
        <w:left w:val="none" w:sz="0" w:space="0" w:color="auto"/>
        <w:bottom w:val="none" w:sz="0" w:space="0" w:color="auto"/>
        <w:right w:val="none" w:sz="0" w:space="0" w:color="auto"/>
      </w:divBdr>
    </w:div>
    <w:div w:id="1606764827">
      <w:bodyDiv w:val="1"/>
      <w:marLeft w:val="0"/>
      <w:marRight w:val="0"/>
      <w:marTop w:val="0"/>
      <w:marBottom w:val="0"/>
      <w:divBdr>
        <w:top w:val="none" w:sz="0" w:space="0" w:color="auto"/>
        <w:left w:val="none" w:sz="0" w:space="0" w:color="auto"/>
        <w:bottom w:val="none" w:sz="0" w:space="0" w:color="auto"/>
        <w:right w:val="none" w:sz="0" w:space="0" w:color="auto"/>
      </w:divBdr>
    </w:div>
    <w:div w:id="1607426329">
      <w:bodyDiv w:val="1"/>
      <w:marLeft w:val="0"/>
      <w:marRight w:val="0"/>
      <w:marTop w:val="0"/>
      <w:marBottom w:val="0"/>
      <w:divBdr>
        <w:top w:val="none" w:sz="0" w:space="0" w:color="auto"/>
        <w:left w:val="none" w:sz="0" w:space="0" w:color="auto"/>
        <w:bottom w:val="none" w:sz="0" w:space="0" w:color="auto"/>
        <w:right w:val="none" w:sz="0" w:space="0" w:color="auto"/>
      </w:divBdr>
    </w:div>
    <w:div w:id="1608806499">
      <w:bodyDiv w:val="1"/>
      <w:marLeft w:val="0"/>
      <w:marRight w:val="0"/>
      <w:marTop w:val="0"/>
      <w:marBottom w:val="0"/>
      <w:divBdr>
        <w:top w:val="none" w:sz="0" w:space="0" w:color="auto"/>
        <w:left w:val="none" w:sz="0" w:space="0" w:color="auto"/>
        <w:bottom w:val="none" w:sz="0" w:space="0" w:color="auto"/>
        <w:right w:val="none" w:sz="0" w:space="0" w:color="auto"/>
      </w:divBdr>
    </w:div>
    <w:div w:id="1610160761">
      <w:bodyDiv w:val="1"/>
      <w:marLeft w:val="0"/>
      <w:marRight w:val="0"/>
      <w:marTop w:val="0"/>
      <w:marBottom w:val="0"/>
      <w:divBdr>
        <w:top w:val="none" w:sz="0" w:space="0" w:color="auto"/>
        <w:left w:val="none" w:sz="0" w:space="0" w:color="auto"/>
        <w:bottom w:val="none" w:sz="0" w:space="0" w:color="auto"/>
        <w:right w:val="none" w:sz="0" w:space="0" w:color="auto"/>
      </w:divBdr>
    </w:div>
    <w:div w:id="1615821530">
      <w:bodyDiv w:val="1"/>
      <w:marLeft w:val="0"/>
      <w:marRight w:val="0"/>
      <w:marTop w:val="0"/>
      <w:marBottom w:val="0"/>
      <w:divBdr>
        <w:top w:val="none" w:sz="0" w:space="0" w:color="auto"/>
        <w:left w:val="none" w:sz="0" w:space="0" w:color="auto"/>
        <w:bottom w:val="none" w:sz="0" w:space="0" w:color="auto"/>
        <w:right w:val="none" w:sz="0" w:space="0" w:color="auto"/>
      </w:divBdr>
    </w:div>
    <w:div w:id="1616861746">
      <w:bodyDiv w:val="1"/>
      <w:marLeft w:val="0"/>
      <w:marRight w:val="0"/>
      <w:marTop w:val="0"/>
      <w:marBottom w:val="0"/>
      <w:divBdr>
        <w:top w:val="none" w:sz="0" w:space="0" w:color="auto"/>
        <w:left w:val="none" w:sz="0" w:space="0" w:color="auto"/>
        <w:bottom w:val="none" w:sz="0" w:space="0" w:color="auto"/>
        <w:right w:val="none" w:sz="0" w:space="0" w:color="auto"/>
      </w:divBdr>
    </w:div>
    <w:div w:id="1621379825">
      <w:bodyDiv w:val="1"/>
      <w:marLeft w:val="0"/>
      <w:marRight w:val="0"/>
      <w:marTop w:val="0"/>
      <w:marBottom w:val="0"/>
      <w:divBdr>
        <w:top w:val="none" w:sz="0" w:space="0" w:color="auto"/>
        <w:left w:val="none" w:sz="0" w:space="0" w:color="auto"/>
        <w:bottom w:val="none" w:sz="0" w:space="0" w:color="auto"/>
        <w:right w:val="none" w:sz="0" w:space="0" w:color="auto"/>
      </w:divBdr>
    </w:div>
    <w:div w:id="1623223935">
      <w:bodyDiv w:val="1"/>
      <w:marLeft w:val="0"/>
      <w:marRight w:val="0"/>
      <w:marTop w:val="0"/>
      <w:marBottom w:val="0"/>
      <w:divBdr>
        <w:top w:val="none" w:sz="0" w:space="0" w:color="auto"/>
        <w:left w:val="none" w:sz="0" w:space="0" w:color="auto"/>
        <w:bottom w:val="none" w:sz="0" w:space="0" w:color="auto"/>
        <w:right w:val="none" w:sz="0" w:space="0" w:color="auto"/>
      </w:divBdr>
    </w:div>
    <w:div w:id="1634796065">
      <w:bodyDiv w:val="1"/>
      <w:marLeft w:val="0"/>
      <w:marRight w:val="0"/>
      <w:marTop w:val="0"/>
      <w:marBottom w:val="0"/>
      <w:divBdr>
        <w:top w:val="none" w:sz="0" w:space="0" w:color="auto"/>
        <w:left w:val="none" w:sz="0" w:space="0" w:color="auto"/>
        <w:bottom w:val="none" w:sz="0" w:space="0" w:color="auto"/>
        <w:right w:val="none" w:sz="0" w:space="0" w:color="auto"/>
      </w:divBdr>
    </w:div>
    <w:div w:id="1636714743">
      <w:bodyDiv w:val="1"/>
      <w:marLeft w:val="0"/>
      <w:marRight w:val="0"/>
      <w:marTop w:val="0"/>
      <w:marBottom w:val="0"/>
      <w:divBdr>
        <w:top w:val="none" w:sz="0" w:space="0" w:color="auto"/>
        <w:left w:val="none" w:sz="0" w:space="0" w:color="auto"/>
        <w:bottom w:val="none" w:sz="0" w:space="0" w:color="auto"/>
        <w:right w:val="none" w:sz="0" w:space="0" w:color="auto"/>
      </w:divBdr>
    </w:div>
    <w:div w:id="1639453491">
      <w:bodyDiv w:val="1"/>
      <w:marLeft w:val="0"/>
      <w:marRight w:val="0"/>
      <w:marTop w:val="0"/>
      <w:marBottom w:val="0"/>
      <w:divBdr>
        <w:top w:val="none" w:sz="0" w:space="0" w:color="auto"/>
        <w:left w:val="none" w:sz="0" w:space="0" w:color="auto"/>
        <w:bottom w:val="none" w:sz="0" w:space="0" w:color="auto"/>
        <w:right w:val="none" w:sz="0" w:space="0" w:color="auto"/>
      </w:divBdr>
    </w:div>
    <w:div w:id="1641180990">
      <w:bodyDiv w:val="1"/>
      <w:marLeft w:val="0"/>
      <w:marRight w:val="0"/>
      <w:marTop w:val="0"/>
      <w:marBottom w:val="0"/>
      <w:divBdr>
        <w:top w:val="none" w:sz="0" w:space="0" w:color="auto"/>
        <w:left w:val="none" w:sz="0" w:space="0" w:color="auto"/>
        <w:bottom w:val="none" w:sz="0" w:space="0" w:color="auto"/>
        <w:right w:val="none" w:sz="0" w:space="0" w:color="auto"/>
      </w:divBdr>
    </w:div>
    <w:div w:id="1650161786">
      <w:bodyDiv w:val="1"/>
      <w:marLeft w:val="0"/>
      <w:marRight w:val="0"/>
      <w:marTop w:val="0"/>
      <w:marBottom w:val="0"/>
      <w:divBdr>
        <w:top w:val="none" w:sz="0" w:space="0" w:color="auto"/>
        <w:left w:val="none" w:sz="0" w:space="0" w:color="auto"/>
        <w:bottom w:val="none" w:sz="0" w:space="0" w:color="auto"/>
        <w:right w:val="none" w:sz="0" w:space="0" w:color="auto"/>
      </w:divBdr>
    </w:div>
    <w:div w:id="1658995100">
      <w:bodyDiv w:val="1"/>
      <w:marLeft w:val="0"/>
      <w:marRight w:val="0"/>
      <w:marTop w:val="0"/>
      <w:marBottom w:val="0"/>
      <w:divBdr>
        <w:top w:val="none" w:sz="0" w:space="0" w:color="auto"/>
        <w:left w:val="none" w:sz="0" w:space="0" w:color="auto"/>
        <w:bottom w:val="none" w:sz="0" w:space="0" w:color="auto"/>
        <w:right w:val="none" w:sz="0" w:space="0" w:color="auto"/>
      </w:divBdr>
    </w:div>
    <w:div w:id="1662074719">
      <w:bodyDiv w:val="1"/>
      <w:marLeft w:val="0"/>
      <w:marRight w:val="0"/>
      <w:marTop w:val="0"/>
      <w:marBottom w:val="0"/>
      <w:divBdr>
        <w:top w:val="none" w:sz="0" w:space="0" w:color="auto"/>
        <w:left w:val="none" w:sz="0" w:space="0" w:color="auto"/>
        <w:bottom w:val="none" w:sz="0" w:space="0" w:color="auto"/>
        <w:right w:val="none" w:sz="0" w:space="0" w:color="auto"/>
      </w:divBdr>
    </w:div>
    <w:div w:id="1662346230">
      <w:bodyDiv w:val="1"/>
      <w:marLeft w:val="0"/>
      <w:marRight w:val="0"/>
      <w:marTop w:val="0"/>
      <w:marBottom w:val="0"/>
      <w:divBdr>
        <w:top w:val="none" w:sz="0" w:space="0" w:color="auto"/>
        <w:left w:val="none" w:sz="0" w:space="0" w:color="auto"/>
        <w:bottom w:val="none" w:sz="0" w:space="0" w:color="auto"/>
        <w:right w:val="none" w:sz="0" w:space="0" w:color="auto"/>
      </w:divBdr>
    </w:div>
    <w:div w:id="1664357452">
      <w:bodyDiv w:val="1"/>
      <w:marLeft w:val="0"/>
      <w:marRight w:val="0"/>
      <w:marTop w:val="0"/>
      <w:marBottom w:val="0"/>
      <w:divBdr>
        <w:top w:val="none" w:sz="0" w:space="0" w:color="auto"/>
        <w:left w:val="none" w:sz="0" w:space="0" w:color="auto"/>
        <w:bottom w:val="none" w:sz="0" w:space="0" w:color="auto"/>
        <w:right w:val="none" w:sz="0" w:space="0" w:color="auto"/>
      </w:divBdr>
    </w:div>
    <w:div w:id="1682852219">
      <w:bodyDiv w:val="1"/>
      <w:marLeft w:val="0"/>
      <w:marRight w:val="0"/>
      <w:marTop w:val="0"/>
      <w:marBottom w:val="0"/>
      <w:divBdr>
        <w:top w:val="none" w:sz="0" w:space="0" w:color="auto"/>
        <w:left w:val="none" w:sz="0" w:space="0" w:color="auto"/>
        <w:bottom w:val="none" w:sz="0" w:space="0" w:color="auto"/>
        <w:right w:val="none" w:sz="0" w:space="0" w:color="auto"/>
      </w:divBdr>
      <w:divsChild>
        <w:div w:id="1453134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146974">
              <w:marLeft w:val="0"/>
              <w:marRight w:val="0"/>
              <w:marTop w:val="0"/>
              <w:marBottom w:val="0"/>
              <w:divBdr>
                <w:top w:val="none" w:sz="0" w:space="0" w:color="auto"/>
                <w:left w:val="none" w:sz="0" w:space="0" w:color="auto"/>
                <w:bottom w:val="none" w:sz="0" w:space="0" w:color="auto"/>
                <w:right w:val="none" w:sz="0" w:space="0" w:color="auto"/>
              </w:divBdr>
              <w:divsChild>
                <w:div w:id="20468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2836">
      <w:bodyDiv w:val="1"/>
      <w:marLeft w:val="0"/>
      <w:marRight w:val="0"/>
      <w:marTop w:val="0"/>
      <w:marBottom w:val="0"/>
      <w:divBdr>
        <w:top w:val="none" w:sz="0" w:space="0" w:color="auto"/>
        <w:left w:val="none" w:sz="0" w:space="0" w:color="auto"/>
        <w:bottom w:val="none" w:sz="0" w:space="0" w:color="auto"/>
        <w:right w:val="none" w:sz="0" w:space="0" w:color="auto"/>
      </w:divBdr>
    </w:div>
    <w:div w:id="1707438359">
      <w:bodyDiv w:val="1"/>
      <w:marLeft w:val="0"/>
      <w:marRight w:val="0"/>
      <w:marTop w:val="0"/>
      <w:marBottom w:val="0"/>
      <w:divBdr>
        <w:top w:val="none" w:sz="0" w:space="0" w:color="auto"/>
        <w:left w:val="none" w:sz="0" w:space="0" w:color="auto"/>
        <w:bottom w:val="none" w:sz="0" w:space="0" w:color="auto"/>
        <w:right w:val="none" w:sz="0" w:space="0" w:color="auto"/>
      </w:divBdr>
    </w:div>
    <w:div w:id="1708066033">
      <w:bodyDiv w:val="1"/>
      <w:marLeft w:val="0"/>
      <w:marRight w:val="0"/>
      <w:marTop w:val="0"/>
      <w:marBottom w:val="0"/>
      <w:divBdr>
        <w:top w:val="none" w:sz="0" w:space="0" w:color="auto"/>
        <w:left w:val="none" w:sz="0" w:space="0" w:color="auto"/>
        <w:bottom w:val="none" w:sz="0" w:space="0" w:color="auto"/>
        <w:right w:val="none" w:sz="0" w:space="0" w:color="auto"/>
      </w:divBdr>
    </w:div>
    <w:div w:id="1715080737">
      <w:bodyDiv w:val="1"/>
      <w:marLeft w:val="0"/>
      <w:marRight w:val="0"/>
      <w:marTop w:val="0"/>
      <w:marBottom w:val="0"/>
      <w:divBdr>
        <w:top w:val="none" w:sz="0" w:space="0" w:color="auto"/>
        <w:left w:val="none" w:sz="0" w:space="0" w:color="auto"/>
        <w:bottom w:val="none" w:sz="0" w:space="0" w:color="auto"/>
        <w:right w:val="none" w:sz="0" w:space="0" w:color="auto"/>
      </w:divBdr>
    </w:div>
    <w:div w:id="1715539352">
      <w:bodyDiv w:val="1"/>
      <w:marLeft w:val="0"/>
      <w:marRight w:val="0"/>
      <w:marTop w:val="0"/>
      <w:marBottom w:val="0"/>
      <w:divBdr>
        <w:top w:val="none" w:sz="0" w:space="0" w:color="auto"/>
        <w:left w:val="none" w:sz="0" w:space="0" w:color="auto"/>
        <w:bottom w:val="none" w:sz="0" w:space="0" w:color="auto"/>
        <w:right w:val="none" w:sz="0" w:space="0" w:color="auto"/>
      </w:divBdr>
    </w:div>
    <w:div w:id="1720978051">
      <w:bodyDiv w:val="1"/>
      <w:marLeft w:val="0"/>
      <w:marRight w:val="0"/>
      <w:marTop w:val="0"/>
      <w:marBottom w:val="0"/>
      <w:divBdr>
        <w:top w:val="none" w:sz="0" w:space="0" w:color="auto"/>
        <w:left w:val="none" w:sz="0" w:space="0" w:color="auto"/>
        <w:bottom w:val="none" w:sz="0" w:space="0" w:color="auto"/>
        <w:right w:val="none" w:sz="0" w:space="0" w:color="auto"/>
      </w:divBdr>
    </w:div>
    <w:div w:id="1732725506">
      <w:bodyDiv w:val="1"/>
      <w:marLeft w:val="0"/>
      <w:marRight w:val="0"/>
      <w:marTop w:val="0"/>
      <w:marBottom w:val="0"/>
      <w:divBdr>
        <w:top w:val="none" w:sz="0" w:space="0" w:color="auto"/>
        <w:left w:val="none" w:sz="0" w:space="0" w:color="auto"/>
        <w:bottom w:val="none" w:sz="0" w:space="0" w:color="auto"/>
        <w:right w:val="none" w:sz="0" w:space="0" w:color="auto"/>
      </w:divBdr>
    </w:div>
    <w:div w:id="1737971003">
      <w:bodyDiv w:val="1"/>
      <w:marLeft w:val="0"/>
      <w:marRight w:val="0"/>
      <w:marTop w:val="0"/>
      <w:marBottom w:val="0"/>
      <w:divBdr>
        <w:top w:val="none" w:sz="0" w:space="0" w:color="auto"/>
        <w:left w:val="none" w:sz="0" w:space="0" w:color="auto"/>
        <w:bottom w:val="none" w:sz="0" w:space="0" w:color="auto"/>
        <w:right w:val="none" w:sz="0" w:space="0" w:color="auto"/>
      </w:divBdr>
    </w:div>
    <w:div w:id="1740710817">
      <w:bodyDiv w:val="1"/>
      <w:marLeft w:val="0"/>
      <w:marRight w:val="0"/>
      <w:marTop w:val="0"/>
      <w:marBottom w:val="0"/>
      <w:divBdr>
        <w:top w:val="none" w:sz="0" w:space="0" w:color="auto"/>
        <w:left w:val="none" w:sz="0" w:space="0" w:color="auto"/>
        <w:bottom w:val="none" w:sz="0" w:space="0" w:color="auto"/>
        <w:right w:val="none" w:sz="0" w:space="0" w:color="auto"/>
      </w:divBdr>
    </w:div>
    <w:div w:id="1748377607">
      <w:bodyDiv w:val="1"/>
      <w:marLeft w:val="0"/>
      <w:marRight w:val="0"/>
      <w:marTop w:val="0"/>
      <w:marBottom w:val="0"/>
      <w:divBdr>
        <w:top w:val="none" w:sz="0" w:space="0" w:color="auto"/>
        <w:left w:val="none" w:sz="0" w:space="0" w:color="auto"/>
        <w:bottom w:val="none" w:sz="0" w:space="0" w:color="auto"/>
        <w:right w:val="none" w:sz="0" w:space="0" w:color="auto"/>
      </w:divBdr>
    </w:div>
    <w:div w:id="1749962709">
      <w:bodyDiv w:val="1"/>
      <w:marLeft w:val="0"/>
      <w:marRight w:val="0"/>
      <w:marTop w:val="0"/>
      <w:marBottom w:val="0"/>
      <w:divBdr>
        <w:top w:val="none" w:sz="0" w:space="0" w:color="auto"/>
        <w:left w:val="none" w:sz="0" w:space="0" w:color="auto"/>
        <w:bottom w:val="none" w:sz="0" w:space="0" w:color="auto"/>
        <w:right w:val="none" w:sz="0" w:space="0" w:color="auto"/>
      </w:divBdr>
    </w:div>
    <w:div w:id="1750031535">
      <w:bodyDiv w:val="1"/>
      <w:marLeft w:val="0"/>
      <w:marRight w:val="0"/>
      <w:marTop w:val="0"/>
      <w:marBottom w:val="0"/>
      <w:divBdr>
        <w:top w:val="none" w:sz="0" w:space="0" w:color="auto"/>
        <w:left w:val="none" w:sz="0" w:space="0" w:color="auto"/>
        <w:bottom w:val="none" w:sz="0" w:space="0" w:color="auto"/>
        <w:right w:val="none" w:sz="0" w:space="0" w:color="auto"/>
      </w:divBdr>
    </w:div>
    <w:div w:id="1758936642">
      <w:bodyDiv w:val="1"/>
      <w:marLeft w:val="0"/>
      <w:marRight w:val="0"/>
      <w:marTop w:val="0"/>
      <w:marBottom w:val="0"/>
      <w:divBdr>
        <w:top w:val="none" w:sz="0" w:space="0" w:color="auto"/>
        <w:left w:val="none" w:sz="0" w:space="0" w:color="auto"/>
        <w:bottom w:val="none" w:sz="0" w:space="0" w:color="auto"/>
        <w:right w:val="none" w:sz="0" w:space="0" w:color="auto"/>
      </w:divBdr>
    </w:div>
    <w:div w:id="1760251576">
      <w:bodyDiv w:val="1"/>
      <w:marLeft w:val="0"/>
      <w:marRight w:val="0"/>
      <w:marTop w:val="0"/>
      <w:marBottom w:val="0"/>
      <w:divBdr>
        <w:top w:val="none" w:sz="0" w:space="0" w:color="auto"/>
        <w:left w:val="none" w:sz="0" w:space="0" w:color="auto"/>
        <w:bottom w:val="none" w:sz="0" w:space="0" w:color="auto"/>
        <w:right w:val="none" w:sz="0" w:space="0" w:color="auto"/>
      </w:divBdr>
    </w:div>
    <w:div w:id="1764642301">
      <w:bodyDiv w:val="1"/>
      <w:marLeft w:val="0"/>
      <w:marRight w:val="0"/>
      <w:marTop w:val="0"/>
      <w:marBottom w:val="0"/>
      <w:divBdr>
        <w:top w:val="none" w:sz="0" w:space="0" w:color="auto"/>
        <w:left w:val="none" w:sz="0" w:space="0" w:color="auto"/>
        <w:bottom w:val="none" w:sz="0" w:space="0" w:color="auto"/>
        <w:right w:val="none" w:sz="0" w:space="0" w:color="auto"/>
      </w:divBdr>
    </w:div>
    <w:div w:id="1765761133">
      <w:bodyDiv w:val="1"/>
      <w:marLeft w:val="0"/>
      <w:marRight w:val="0"/>
      <w:marTop w:val="0"/>
      <w:marBottom w:val="0"/>
      <w:divBdr>
        <w:top w:val="none" w:sz="0" w:space="0" w:color="auto"/>
        <w:left w:val="none" w:sz="0" w:space="0" w:color="auto"/>
        <w:bottom w:val="none" w:sz="0" w:space="0" w:color="auto"/>
        <w:right w:val="none" w:sz="0" w:space="0" w:color="auto"/>
      </w:divBdr>
    </w:div>
    <w:div w:id="1769152067">
      <w:bodyDiv w:val="1"/>
      <w:marLeft w:val="0"/>
      <w:marRight w:val="0"/>
      <w:marTop w:val="0"/>
      <w:marBottom w:val="0"/>
      <w:divBdr>
        <w:top w:val="none" w:sz="0" w:space="0" w:color="auto"/>
        <w:left w:val="none" w:sz="0" w:space="0" w:color="auto"/>
        <w:bottom w:val="none" w:sz="0" w:space="0" w:color="auto"/>
        <w:right w:val="none" w:sz="0" w:space="0" w:color="auto"/>
      </w:divBdr>
    </w:div>
    <w:div w:id="1770655542">
      <w:bodyDiv w:val="1"/>
      <w:marLeft w:val="0"/>
      <w:marRight w:val="0"/>
      <w:marTop w:val="0"/>
      <w:marBottom w:val="0"/>
      <w:divBdr>
        <w:top w:val="none" w:sz="0" w:space="0" w:color="auto"/>
        <w:left w:val="none" w:sz="0" w:space="0" w:color="auto"/>
        <w:bottom w:val="none" w:sz="0" w:space="0" w:color="auto"/>
        <w:right w:val="none" w:sz="0" w:space="0" w:color="auto"/>
      </w:divBdr>
    </w:div>
    <w:div w:id="1774743706">
      <w:bodyDiv w:val="1"/>
      <w:marLeft w:val="0"/>
      <w:marRight w:val="0"/>
      <w:marTop w:val="0"/>
      <w:marBottom w:val="0"/>
      <w:divBdr>
        <w:top w:val="none" w:sz="0" w:space="0" w:color="auto"/>
        <w:left w:val="none" w:sz="0" w:space="0" w:color="auto"/>
        <w:bottom w:val="none" w:sz="0" w:space="0" w:color="auto"/>
        <w:right w:val="none" w:sz="0" w:space="0" w:color="auto"/>
      </w:divBdr>
    </w:div>
    <w:div w:id="1783650736">
      <w:bodyDiv w:val="1"/>
      <w:marLeft w:val="0"/>
      <w:marRight w:val="0"/>
      <w:marTop w:val="0"/>
      <w:marBottom w:val="0"/>
      <w:divBdr>
        <w:top w:val="none" w:sz="0" w:space="0" w:color="auto"/>
        <w:left w:val="none" w:sz="0" w:space="0" w:color="auto"/>
        <w:bottom w:val="none" w:sz="0" w:space="0" w:color="auto"/>
        <w:right w:val="none" w:sz="0" w:space="0" w:color="auto"/>
      </w:divBdr>
    </w:div>
    <w:div w:id="1791317233">
      <w:bodyDiv w:val="1"/>
      <w:marLeft w:val="0"/>
      <w:marRight w:val="0"/>
      <w:marTop w:val="0"/>
      <w:marBottom w:val="0"/>
      <w:divBdr>
        <w:top w:val="none" w:sz="0" w:space="0" w:color="auto"/>
        <w:left w:val="none" w:sz="0" w:space="0" w:color="auto"/>
        <w:bottom w:val="none" w:sz="0" w:space="0" w:color="auto"/>
        <w:right w:val="none" w:sz="0" w:space="0" w:color="auto"/>
      </w:divBdr>
    </w:div>
    <w:div w:id="1796635525">
      <w:bodyDiv w:val="1"/>
      <w:marLeft w:val="0"/>
      <w:marRight w:val="0"/>
      <w:marTop w:val="0"/>
      <w:marBottom w:val="0"/>
      <w:divBdr>
        <w:top w:val="none" w:sz="0" w:space="0" w:color="auto"/>
        <w:left w:val="none" w:sz="0" w:space="0" w:color="auto"/>
        <w:bottom w:val="none" w:sz="0" w:space="0" w:color="auto"/>
        <w:right w:val="none" w:sz="0" w:space="0" w:color="auto"/>
      </w:divBdr>
    </w:div>
    <w:div w:id="1801994535">
      <w:bodyDiv w:val="1"/>
      <w:marLeft w:val="0"/>
      <w:marRight w:val="0"/>
      <w:marTop w:val="0"/>
      <w:marBottom w:val="0"/>
      <w:divBdr>
        <w:top w:val="none" w:sz="0" w:space="0" w:color="auto"/>
        <w:left w:val="none" w:sz="0" w:space="0" w:color="auto"/>
        <w:bottom w:val="none" w:sz="0" w:space="0" w:color="auto"/>
        <w:right w:val="none" w:sz="0" w:space="0" w:color="auto"/>
      </w:divBdr>
      <w:divsChild>
        <w:div w:id="279145321">
          <w:marLeft w:val="720"/>
          <w:marRight w:val="0"/>
          <w:marTop w:val="0"/>
          <w:marBottom w:val="0"/>
          <w:divBdr>
            <w:top w:val="none" w:sz="0" w:space="0" w:color="auto"/>
            <w:left w:val="none" w:sz="0" w:space="0" w:color="auto"/>
            <w:bottom w:val="none" w:sz="0" w:space="0" w:color="auto"/>
            <w:right w:val="none" w:sz="0" w:space="0" w:color="auto"/>
          </w:divBdr>
        </w:div>
        <w:div w:id="865482439">
          <w:marLeft w:val="720"/>
          <w:marRight w:val="0"/>
          <w:marTop w:val="0"/>
          <w:marBottom w:val="0"/>
          <w:divBdr>
            <w:top w:val="none" w:sz="0" w:space="0" w:color="auto"/>
            <w:left w:val="none" w:sz="0" w:space="0" w:color="auto"/>
            <w:bottom w:val="none" w:sz="0" w:space="0" w:color="auto"/>
            <w:right w:val="none" w:sz="0" w:space="0" w:color="auto"/>
          </w:divBdr>
        </w:div>
        <w:div w:id="1759322430">
          <w:marLeft w:val="720"/>
          <w:marRight w:val="0"/>
          <w:marTop w:val="0"/>
          <w:marBottom w:val="0"/>
          <w:divBdr>
            <w:top w:val="none" w:sz="0" w:space="0" w:color="auto"/>
            <w:left w:val="none" w:sz="0" w:space="0" w:color="auto"/>
            <w:bottom w:val="none" w:sz="0" w:space="0" w:color="auto"/>
            <w:right w:val="none" w:sz="0" w:space="0" w:color="auto"/>
          </w:divBdr>
        </w:div>
        <w:div w:id="2141878977">
          <w:marLeft w:val="720"/>
          <w:marRight w:val="0"/>
          <w:marTop w:val="0"/>
          <w:marBottom w:val="0"/>
          <w:divBdr>
            <w:top w:val="none" w:sz="0" w:space="0" w:color="auto"/>
            <w:left w:val="none" w:sz="0" w:space="0" w:color="auto"/>
            <w:bottom w:val="none" w:sz="0" w:space="0" w:color="auto"/>
            <w:right w:val="none" w:sz="0" w:space="0" w:color="auto"/>
          </w:divBdr>
        </w:div>
      </w:divsChild>
    </w:div>
    <w:div w:id="1811901444">
      <w:bodyDiv w:val="1"/>
      <w:marLeft w:val="0"/>
      <w:marRight w:val="0"/>
      <w:marTop w:val="0"/>
      <w:marBottom w:val="0"/>
      <w:divBdr>
        <w:top w:val="none" w:sz="0" w:space="0" w:color="auto"/>
        <w:left w:val="none" w:sz="0" w:space="0" w:color="auto"/>
        <w:bottom w:val="none" w:sz="0" w:space="0" w:color="auto"/>
        <w:right w:val="none" w:sz="0" w:space="0" w:color="auto"/>
      </w:divBdr>
    </w:div>
    <w:div w:id="1816874127">
      <w:bodyDiv w:val="1"/>
      <w:marLeft w:val="0"/>
      <w:marRight w:val="0"/>
      <w:marTop w:val="0"/>
      <w:marBottom w:val="0"/>
      <w:divBdr>
        <w:top w:val="none" w:sz="0" w:space="0" w:color="auto"/>
        <w:left w:val="none" w:sz="0" w:space="0" w:color="auto"/>
        <w:bottom w:val="none" w:sz="0" w:space="0" w:color="auto"/>
        <w:right w:val="none" w:sz="0" w:space="0" w:color="auto"/>
      </w:divBdr>
    </w:div>
    <w:div w:id="1824929912">
      <w:bodyDiv w:val="1"/>
      <w:marLeft w:val="0"/>
      <w:marRight w:val="0"/>
      <w:marTop w:val="0"/>
      <w:marBottom w:val="0"/>
      <w:divBdr>
        <w:top w:val="none" w:sz="0" w:space="0" w:color="auto"/>
        <w:left w:val="none" w:sz="0" w:space="0" w:color="auto"/>
        <w:bottom w:val="none" w:sz="0" w:space="0" w:color="auto"/>
        <w:right w:val="none" w:sz="0" w:space="0" w:color="auto"/>
      </w:divBdr>
    </w:div>
    <w:div w:id="1840578741">
      <w:bodyDiv w:val="1"/>
      <w:marLeft w:val="0"/>
      <w:marRight w:val="0"/>
      <w:marTop w:val="0"/>
      <w:marBottom w:val="0"/>
      <w:divBdr>
        <w:top w:val="none" w:sz="0" w:space="0" w:color="auto"/>
        <w:left w:val="none" w:sz="0" w:space="0" w:color="auto"/>
        <w:bottom w:val="none" w:sz="0" w:space="0" w:color="auto"/>
        <w:right w:val="none" w:sz="0" w:space="0" w:color="auto"/>
      </w:divBdr>
    </w:div>
    <w:div w:id="1842816145">
      <w:bodyDiv w:val="1"/>
      <w:marLeft w:val="0"/>
      <w:marRight w:val="0"/>
      <w:marTop w:val="0"/>
      <w:marBottom w:val="0"/>
      <w:divBdr>
        <w:top w:val="none" w:sz="0" w:space="0" w:color="auto"/>
        <w:left w:val="none" w:sz="0" w:space="0" w:color="auto"/>
        <w:bottom w:val="none" w:sz="0" w:space="0" w:color="auto"/>
        <w:right w:val="none" w:sz="0" w:space="0" w:color="auto"/>
      </w:divBdr>
    </w:div>
    <w:div w:id="1845630384">
      <w:bodyDiv w:val="1"/>
      <w:marLeft w:val="0"/>
      <w:marRight w:val="0"/>
      <w:marTop w:val="0"/>
      <w:marBottom w:val="0"/>
      <w:divBdr>
        <w:top w:val="none" w:sz="0" w:space="0" w:color="auto"/>
        <w:left w:val="none" w:sz="0" w:space="0" w:color="auto"/>
        <w:bottom w:val="none" w:sz="0" w:space="0" w:color="auto"/>
        <w:right w:val="none" w:sz="0" w:space="0" w:color="auto"/>
      </w:divBdr>
    </w:div>
    <w:div w:id="1850632010">
      <w:bodyDiv w:val="1"/>
      <w:marLeft w:val="0"/>
      <w:marRight w:val="0"/>
      <w:marTop w:val="0"/>
      <w:marBottom w:val="0"/>
      <w:divBdr>
        <w:top w:val="none" w:sz="0" w:space="0" w:color="auto"/>
        <w:left w:val="none" w:sz="0" w:space="0" w:color="auto"/>
        <w:bottom w:val="none" w:sz="0" w:space="0" w:color="auto"/>
        <w:right w:val="none" w:sz="0" w:space="0" w:color="auto"/>
      </w:divBdr>
    </w:div>
    <w:div w:id="1852210322">
      <w:bodyDiv w:val="1"/>
      <w:marLeft w:val="0"/>
      <w:marRight w:val="0"/>
      <w:marTop w:val="0"/>
      <w:marBottom w:val="0"/>
      <w:divBdr>
        <w:top w:val="none" w:sz="0" w:space="0" w:color="auto"/>
        <w:left w:val="none" w:sz="0" w:space="0" w:color="auto"/>
        <w:bottom w:val="none" w:sz="0" w:space="0" w:color="auto"/>
        <w:right w:val="none" w:sz="0" w:space="0" w:color="auto"/>
      </w:divBdr>
    </w:div>
    <w:div w:id="1873151370">
      <w:bodyDiv w:val="1"/>
      <w:marLeft w:val="0"/>
      <w:marRight w:val="0"/>
      <w:marTop w:val="0"/>
      <w:marBottom w:val="0"/>
      <w:divBdr>
        <w:top w:val="none" w:sz="0" w:space="0" w:color="auto"/>
        <w:left w:val="none" w:sz="0" w:space="0" w:color="auto"/>
        <w:bottom w:val="none" w:sz="0" w:space="0" w:color="auto"/>
        <w:right w:val="none" w:sz="0" w:space="0" w:color="auto"/>
      </w:divBdr>
    </w:div>
    <w:div w:id="1876308872">
      <w:bodyDiv w:val="1"/>
      <w:marLeft w:val="0"/>
      <w:marRight w:val="0"/>
      <w:marTop w:val="0"/>
      <w:marBottom w:val="0"/>
      <w:divBdr>
        <w:top w:val="none" w:sz="0" w:space="0" w:color="auto"/>
        <w:left w:val="none" w:sz="0" w:space="0" w:color="auto"/>
        <w:bottom w:val="none" w:sz="0" w:space="0" w:color="auto"/>
        <w:right w:val="none" w:sz="0" w:space="0" w:color="auto"/>
      </w:divBdr>
    </w:div>
    <w:div w:id="1883208634">
      <w:bodyDiv w:val="1"/>
      <w:marLeft w:val="0"/>
      <w:marRight w:val="0"/>
      <w:marTop w:val="0"/>
      <w:marBottom w:val="0"/>
      <w:divBdr>
        <w:top w:val="none" w:sz="0" w:space="0" w:color="auto"/>
        <w:left w:val="none" w:sz="0" w:space="0" w:color="auto"/>
        <w:bottom w:val="none" w:sz="0" w:space="0" w:color="auto"/>
        <w:right w:val="none" w:sz="0" w:space="0" w:color="auto"/>
      </w:divBdr>
    </w:div>
    <w:div w:id="1886794839">
      <w:bodyDiv w:val="1"/>
      <w:marLeft w:val="0"/>
      <w:marRight w:val="0"/>
      <w:marTop w:val="0"/>
      <w:marBottom w:val="0"/>
      <w:divBdr>
        <w:top w:val="none" w:sz="0" w:space="0" w:color="auto"/>
        <w:left w:val="none" w:sz="0" w:space="0" w:color="auto"/>
        <w:bottom w:val="none" w:sz="0" w:space="0" w:color="auto"/>
        <w:right w:val="none" w:sz="0" w:space="0" w:color="auto"/>
      </w:divBdr>
    </w:div>
    <w:div w:id="1889485641">
      <w:bodyDiv w:val="1"/>
      <w:marLeft w:val="0"/>
      <w:marRight w:val="0"/>
      <w:marTop w:val="0"/>
      <w:marBottom w:val="0"/>
      <w:divBdr>
        <w:top w:val="none" w:sz="0" w:space="0" w:color="auto"/>
        <w:left w:val="none" w:sz="0" w:space="0" w:color="auto"/>
        <w:bottom w:val="none" w:sz="0" w:space="0" w:color="auto"/>
        <w:right w:val="none" w:sz="0" w:space="0" w:color="auto"/>
      </w:divBdr>
    </w:div>
    <w:div w:id="1891920454">
      <w:bodyDiv w:val="1"/>
      <w:marLeft w:val="0"/>
      <w:marRight w:val="0"/>
      <w:marTop w:val="0"/>
      <w:marBottom w:val="0"/>
      <w:divBdr>
        <w:top w:val="none" w:sz="0" w:space="0" w:color="auto"/>
        <w:left w:val="none" w:sz="0" w:space="0" w:color="auto"/>
        <w:bottom w:val="none" w:sz="0" w:space="0" w:color="auto"/>
        <w:right w:val="none" w:sz="0" w:space="0" w:color="auto"/>
      </w:divBdr>
    </w:div>
    <w:div w:id="1900676387">
      <w:bodyDiv w:val="1"/>
      <w:marLeft w:val="0"/>
      <w:marRight w:val="0"/>
      <w:marTop w:val="0"/>
      <w:marBottom w:val="0"/>
      <w:divBdr>
        <w:top w:val="none" w:sz="0" w:space="0" w:color="auto"/>
        <w:left w:val="none" w:sz="0" w:space="0" w:color="auto"/>
        <w:bottom w:val="none" w:sz="0" w:space="0" w:color="auto"/>
        <w:right w:val="none" w:sz="0" w:space="0" w:color="auto"/>
      </w:divBdr>
    </w:div>
    <w:div w:id="1902474545">
      <w:bodyDiv w:val="1"/>
      <w:marLeft w:val="0"/>
      <w:marRight w:val="0"/>
      <w:marTop w:val="0"/>
      <w:marBottom w:val="0"/>
      <w:divBdr>
        <w:top w:val="none" w:sz="0" w:space="0" w:color="auto"/>
        <w:left w:val="none" w:sz="0" w:space="0" w:color="auto"/>
        <w:bottom w:val="none" w:sz="0" w:space="0" w:color="auto"/>
        <w:right w:val="none" w:sz="0" w:space="0" w:color="auto"/>
      </w:divBdr>
    </w:div>
    <w:div w:id="1905943237">
      <w:bodyDiv w:val="1"/>
      <w:marLeft w:val="0"/>
      <w:marRight w:val="0"/>
      <w:marTop w:val="0"/>
      <w:marBottom w:val="0"/>
      <w:divBdr>
        <w:top w:val="none" w:sz="0" w:space="0" w:color="auto"/>
        <w:left w:val="none" w:sz="0" w:space="0" w:color="auto"/>
        <w:bottom w:val="none" w:sz="0" w:space="0" w:color="auto"/>
        <w:right w:val="none" w:sz="0" w:space="0" w:color="auto"/>
      </w:divBdr>
    </w:div>
    <w:div w:id="1912036766">
      <w:bodyDiv w:val="1"/>
      <w:marLeft w:val="0"/>
      <w:marRight w:val="0"/>
      <w:marTop w:val="0"/>
      <w:marBottom w:val="0"/>
      <w:divBdr>
        <w:top w:val="none" w:sz="0" w:space="0" w:color="auto"/>
        <w:left w:val="none" w:sz="0" w:space="0" w:color="auto"/>
        <w:bottom w:val="none" w:sz="0" w:space="0" w:color="auto"/>
        <w:right w:val="none" w:sz="0" w:space="0" w:color="auto"/>
      </w:divBdr>
    </w:div>
    <w:div w:id="1914048969">
      <w:bodyDiv w:val="1"/>
      <w:marLeft w:val="0"/>
      <w:marRight w:val="0"/>
      <w:marTop w:val="0"/>
      <w:marBottom w:val="0"/>
      <w:divBdr>
        <w:top w:val="none" w:sz="0" w:space="0" w:color="auto"/>
        <w:left w:val="none" w:sz="0" w:space="0" w:color="auto"/>
        <w:bottom w:val="none" w:sz="0" w:space="0" w:color="auto"/>
        <w:right w:val="none" w:sz="0" w:space="0" w:color="auto"/>
      </w:divBdr>
    </w:div>
    <w:div w:id="1916667790">
      <w:bodyDiv w:val="1"/>
      <w:marLeft w:val="0"/>
      <w:marRight w:val="0"/>
      <w:marTop w:val="0"/>
      <w:marBottom w:val="0"/>
      <w:divBdr>
        <w:top w:val="none" w:sz="0" w:space="0" w:color="auto"/>
        <w:left w:val="none" w:sz="0" w:space="0" w:color="auto"/>
        <w:bottom w:val="none" w:sz="0" w:space="0" w:color="auto"/>
        <w:right w:val="none" w:sz="0" w:space="0" w:color="auto"/>
      </w:divBdr>
    </w:div>
    <w:div w:id="1921406106">
      <w:bodyDiv w:val="1"/>
      <w:marLeft w:val="0"/>
      <w:marRight w:val="0"/>
      <w:marTop w:val="0"/>
      <w:marBottom w:val="0"/>
      <w:divBdr>
        <w:top w:val="none" w:sz="0" w:space="0" w:color="auto"/>
        <w:left w:val="none" w:sz="0" w:space="0" w:color="auto"/>
        <w:bottom w:val="none" w:sz="0" w:space="0" w:color="auto"/>
        <w:right w:val="none" w:sz="0" w:space="0" w:color="auto"/>
      </w:divBdr>
    </w:div>
    <w:div w:id="1922831321">
      <w:bodyDiv w:val="1"/>
      <w:marLeft w:val="0"/>
      <w:marRight w:val="0"/>
      <w:marTop w:val="0"/>
      <w:marBottom w:val="0"/>
      <w:divBdr>
        <w:top w:val="none" w:sz="0" w:space="0" w:color="auto"/>
        <w:left w:val="none" w:sz="0" w:space="0" w:color="auto"/>
        <w:bottom w:val="none" w:sz="0" w:space="0" w:color="auto"/>
        <w:right w:val="none" w:sz="0" w:space="0" w:color="auto"/>
      </w:divBdr>
      <w:divsChild>
        <w:div w:id="1824542748">
          <w:marLeft w:val="0"/>
          <w:marRight w:val="0"/>
          <w:marTop w:val="0"/>
          <w:marBottom w:val="0"/>
          <w:divBdr>
            <w:top w:val="none" w:sz="0" w:space="0" w:color="auto"/>
            <w:left w:val="none" w:sz="0" w:space="0" w:color="auto"/>
            <w:bottom w:val="none" w:sz="0" w:space="0" w:color="auto"/>
            <w:right w:val="none" w:sz="0" w:space="0" w:color="auto"/>
          </w:divBdr>
          <w:divsChild>
            <w:div w:id="113603923">
              <w:marLeft w:val="0"/>
              <w:marRight w:val="0"/>
              <w:marTop w:val="0"/>
              <w:marBottom w:val="0"/>
              <w:divBdr>
                <w:top w:val="none" w:sz="0" w:space="0" w:color="auto"/>
                <w:left w:val="none" w:sz="0" w:space="0" w:color="auto"/>
                <w:bottom w:val="none" w:sz="0" w:space="0" w:color="auto"/>
                <w:right w:val="none" w:sz="0" w:space="0" w:color="auto"/>
              </w:divBdr>
            </w:div>
            <w:div w:id="217671371">
              <w:marLeft w:val="0"/>
              <w:marRight w:val="0"/>
              <w:marTop w:val="0"/>
              <w:marBottom w:val="0"/>
              <w:divBdr>
                <w:top w:val="none" w:sz="0" w:space="0" w:color="auto"/>
                <w:left w:val="none" w:sz="0" w:space="0" w:color="auto"/>
                <w:bottom w:val="none" w:sz="0" w:space="0" w:color="auto"/>
                <w:right w:val="none" w:sz="0" w:space="0" w:color="auto"/>
              </w:divBdr>
            </w:div>
            <w:div w:id="275988272">
              <w:marLeft w:val="0"/>
              <w:marRight w:val="0"/>
              <w:marTop w:val="0"/>
              <w:marBottom w:val="0"/>
              <w:divBdr>
                <w:top w:val="none" w:sz="0" w:space="0" w:color="auto"/>
                <w:left w:val="none" w:sz="0" w:space="0" w:color="auto"/>
                <w:bottom w:val="none" w:sz="0" w:space="0" w:color="auto"/>
                <w:right w:val="none" w:sz="0" w:space="0" w:color="auto"/>
              </w:divBdr>
            </w:div>
            <w:div w:id="628516288">
              <w:marLeft w:val="0"/>
              <w:marRight w:val="0"/>
              <w:marTop w:val="0"/>
              <w:marBottom w:val="0"/>
              <w:divBdr>
                <w:top w:val="none" w:sz="0" w:space="0" w:color="auto"/>
                <w:left w:val="none" w:sz="0" w:space="0" w:color="auto"/>
                <w:bottom w:val="none" w:sz="0" w:space="0" w:color="auto"/>
                <w:right w:val="none" w:sz="0" w:space="0" w:color="auto"/>
              </w:divBdr>
            </w:div>
            <w:div w:id="691343738">
              <w:marLeft w:val="0"/>
              <w:marRight w:val="0"/>
              <w:marTop w:val="0"/>
              <w:marBottom w:val="0"/>
              <w:divBdr>
                <w:top w:val="none" w:sz="0" w:space="0" w:color="auto"/>
                <w:left w:val="none" w:sz="0" w:space="0" w:color="auto"/>
                <w:bottom w:val="none" w:sz="0" w:space="0" w:color="auto"/>
                <w:right w:val="none" w:sz="0" w:space="0" w:color="auto"/>
              </w:divBdr>
            </w:div>
            <w:div w:id="1321732557">
              <w:marLeft w:val="0"/>
              <w:marRight w:val="0"/>
              <w:marTop w:val="0"/>
              <w:marBottom w:val="0"/>
              <w:divBdr>
                <w:top w:val="none" w:sz="0" w:space="0" w:color="auto"/>
                <w:left w:val="none" w:sz="0" w:space="0" w:color="auto"/>
                <w:bottom w:val="none" w:sz="0" w:space="0" w:color="auto"/>
                <w:right w:val="none" w:sz="0" w:space="0" w:color="auto"/>
              </w:divBdr>
            </w:div>
            <w:div w:id="1402102033">
              <w:marLeft w:val="0"/>
              <w:marRight w:val="0"/>
              <w:marTop w:val="0"/>
              <w:marBottom w:val="0"/>
              <w:divBdr>
                <w:top w:val="none" w:sz="0" w:space="0" w:color="auto"/>
                <w:left w:val="none" w:sz="0" w:space="0" w:color="auto"/>
                <w:bottom w:val="none" w:sz="0" w:space="0" w:color="auto"/>
                <w:right w:val="none" w:sz="0" w:space="0" w:color="auto"/>
              </w:divBdr>
            </w:div>
            <w:div w:id="20623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8415">
      <w:bodyDiv w:val="1"/>
      <w:marLeft w:val="0"/>
      <w:marRight w:val="0"/>
      <w:marTop w:val="0"/>
      <w:marBottom w:val="0"/>
      <w:divBdr>
        <w:top w:val="none" w:sz="0" w:space="0" w:color="auto"/>
        <w:left w:val="none" w:sz="0" w:space="0" w:color="auto"/>
        <w:bottom w:val="none" w:sz="0" w:space="0" w:color="auto"/>
        <w:right w:val="none" w:sz="0" w:space="0" w:color="auto"/>
      </w:divBdr>
    </w:div>
    <w:div w:id="1935938895">
      <w:bodyDiv w:val="1"/>
      <w:marLeft w:val="0"/>
      <w:marRight w:val="0"/>
      <w:marTop w:val="0"/>
      <w:marBottom w:val="0"/>
      <w:divBdr>
        <w:top w:val="none" w:sz="0" w:space="0" w:color="auto"/>
        <w:left w:val="none" w:sz="0" w:space="0" w:color="auto"/>
        <w:bottom w:val="none" w:sz="0" w:space="0" w:color="auto"/>
        <w:right w:val="none" w:sz="0" w:space="0" w:color="auto"/>
      </w:divBdr>
    </w:div>
    <w:div w:id="1937668417">
      <w:bodyDiv w:val="1"/>
      <w:marLeft w:val="0"/>
      <w:marRight w:val="0"/>
      <w:marTop w:val="0"/>
      <w:marBottom w:val="0"/>
      <w:divBdr>
        <w:top w:val="none" w:sz="0" w:space="0" w:color="auto"/>
        <w:left w:val="none" w:sz="0" w:space="0" w:color="auto"/>
        <w:bottom w:val="none" w:sz="0" w:space="0" w:color="auto"/>
        <w:right w:val="none" w:sz="0" w:space="0" w:color="auto"/>
      </w:divBdr>
    </w:div>
    <w:div w:id="1941329923">
      <w:bodyDiv w:val="1"/>
      <w:marLeft w:val="0"/>
      <w:marRight w:val="0"/>
      <w:marTop w:val="0"/>
      <w:marBottom w:val="0"/>
      <w:divBdr>
        <w:top w:val="none" w:sz="0" w:space="0" w:color="auto"/>
        <w:left w:val="none" w:sz="0" w:space="0" w:color="auto"/>
        <w:bottom w:val="none" w:sz="0" w:space="0" w:color="auto"/>
        <w:right w:val="none" w:sz="0" w:space="0" w:color="auto"/>
      </w:divBdr>
    </w:div>
    <w:div w:id="1942493984">
      <w:bodyDiv w:val="1"/>
      <w:marLeft w:val="0"/>
      <w:marRight w:val="0"/>
      <w:marTop w:val="0"/>
      <w:marBottom w:val="0"/>
      <w:divBdr>
        <w:top w:val="none" w:sz="0" w:space="0" w:color="auto"/>
        <w:left w:val="none" w:sz="0" w:space="0" w:color="auto"/>
        <w:bottom w:val="none" w:sz="0" w:space="0" w:color="auto"/>
        <w:right w:val="none" w:sz="0" w:space="0" w:color="auto"/>
      </w:divBdr>
    </w:div>
    <w:div w:id="1946958970">
      <w:bodyDiv w:val="1"/>
      <w:marLeft w:val="0"/>
      <w:marRight w:val="0"/>
      <w:marTop w:val="0"/>
      <w:marBottom w:val="0"/>
      <w:divBdr>
        <w:top w:val="none" w:sz="0" w:space="0" w:color="auto"/>
        <w:left w:val="none" w:sz="0" w:space="0" w:color="auto"/>
        <w:bottom w:val="none" w:sz="0" w:space="0" w:color="auto"/>
        <w:right w:val="none" w:sz="0" w:space="0" w:color="auto"/>
      </w:divBdr>
    </w:div>
    <w:div w:id="1947538491">
      <w:bodyDiv w:val="1"/>
      <w:marLeft w:val="0"/>
      <w:marRight w:val="0"/>
      <w:marTop w:val="0"/>
      <w:marBottom w:val="0"/>
      <w:divBdr>
        <w:top w:val="none" w:sz="0" w:space="0" w:color="auto"/>
        <w:left w:val="none" w:sz="0" w:space="0" w:color="auto"/>
        <w:bottom w:val="none" w:sz="0" w:space="0" w:color="auto"/>
        <w:right w:val="none" w:sz="0" w:space="0" w:color="auto"/>
      </w:divBdr>
    </w:div>
    <w:div w:id="1953584972">
      <w:bodyDiv w:val="1"/>
      <w:marLeft w:val="0"/>
      <w:marRight w:val="0"/>
      <w:marTop w:val="0"/>
      <w:marBottom w:val="0"/>
      <w:divBdr>
        <w:top w:val="none" w:sz="0" w:space="0" w:color="auto"/>
        <w:left w:val="none" w:sz="0" w:space="0" w:color="auto"/>
        <w:bottom w:val="none" w:sz="0" w:space="0" w:color="auto"/>
        <w:right w:val="none" w:sz="0" w:space="0" w:color="auto"/>
      </w:divBdr>
    </w:div>
    <w:div w:id="1959097937">
      <w:bodyDiv w:val="1"/>
      <w:marLeft w:val="0"/>
      <w:marRight w:val="0"/>
      <w:marTop w:val="0"/>
      <w:marBottom w:val="0"/>
      <w:divBdr>
        <w:top w:val="none" w:sz="0" w:space="0" w:color="auto"/>
        <w:left w:val="none" w:sz="0" w:space="0" w:color="auto"/>
        <w:bottom w:val="none" w:sz="0" w:space="0" w:color="auto"/>
        <w:right w:val="none" w:sz="0" w:space="0" w:color="auto"/>
      </w:divBdr>
    </w:div>
    <w:div w:id="1970747921">
      <w:bodyDiv w:val="1"/>
      <w:marLeft w:val="0"/>
      <w:marRight w:val="0"/>
      <w:marTop w:val="0"/>
      <w:marBottom w:val="0"/>
      <w:divBdr>
        <w:top w:val="none" w:sz="0" w:space="0" w:color="auto"/>
        <w:left w:val="none" w:sz="0" w:space="0" w:color="auto"/>
        <w:bottom w:val="none" w:sz="0" w:space="0" w:color="auto"/>
        <w:right w:val="none" w:sz="0" w:space="0" w:color="auto"/>
      </w:divBdr>
    </w:div>
    <w:div w:id="1972782754">
      <w:bodyDiv w:val="1"/>
      <w:marLeft w:val="0"/>
      <w:marRight w:val="0"/>
      <w:marTop w:val="0"/>
      <w:marBottom w:val="0"/>
      <w:divBdr>
        <w:top w:val="none" w:sz="0" w:space="0" w:color="auto"/>
        <w:left w:val="none" w:sz="0" w:space="0" w:color="auto"/>
        <w:bottom w:val="none" w:sz="0" w:space="0" w:color="auto"/>
        <w:right w:val="none" w:sz="0" w:space="0" w:color="auto"/>
      </w:divBdr>
    </w:div>
    <w:div w:id="1978098038">
      <w:bodyDiv w:val="1"/>
      <w:marLeft w:val="0"/>
      <w:marRight w:val="0"/>
      <w:marTop w:val="0"/>
      <w:marBottom w:val="0"/>
      <w:divBdr>
        <w:top w:val="none" w:sz="0" w:space="0" w:color="auto"/>
        <w:left w:val="none" w:sz="0" w:space="0" w:color="auto"/>
        <w:bottom w:val="none" w:sz="0" w:space="0" w:color="auto"/>
        <w:right w:val="none" w:sz="0" w:space="0" w:color="auto"/>
      </w:divBdr>
    </w:div>
    <w:div w:id="1984776717">
      <w:bodyDiv w:val="1"/>
      <w:marLeft w:val="0"/>
      <w:marRight w:val="0"/>
      <w:marTop w:val="0"/>
      <w:marBottom w:val="0"/>
      <w:divBdr>
        <w:top w:val="none" w:sz="0" w:space="0" w:color="auto"/>
        <w:left w:val="none" w:sz="0" w:space="0" w:color="auto"/>
        <w:bottom w:val="none" w:sz="0" w:space="0" w:color="auto"/>
        <w:right w:val="none" w:sz="0" w:space="0" w:color="auto"/>
      </w:divBdr>
    </w:div>
    <w:div w:id="1989481340">
      <w:bodyDiv w:val="1"/>
      <w:marLeft w:val="0"/>
      <w:marRight w:val="0"/>
      <w:marTop w:val="0"/>
      <w:marBottom w:val="0"/>
      <w:divBdr>
        <w:top w:val="none" w:sz="0" w:space="0" w:color="auto"/>
        <w:left w:val="none" w:sz="0" w:space="0" w:color="auto"/>
        <w:bottom w:val="none" w:sz="0" w:space="0" w:color="auto"/>
        <w:right w:val="none" w:sz="0" w:space="0" w:color="auto"/>
      </w:divBdr>
    </w:div>
    <w:div w:id="1996686830">
      <w:bodyDiv w:val="1"/>
      <w:marLeft w:val="0"/>
      <w:marRight w:val="0"/>
      <w:marTop w:val="0"/>
      <w:marBottom w:val="0"/>
      <w:divBdr>
        <w:top w:val="none" w:sz="0" w:space="0" w:color="auto"/>
        <w:left w:val="none" w:sz="0" w:space="0" w:color="auto"/>
        <w:bottom w:val="none" w:sz="0" w:space="0" w:color="auto"/>
        <w:right w:val="none" w:sz="0" w:space="0" w:color="auto"/>
      </w:divBdr>
    </w:div>
    <w:div w:id="1997100554">
      <w:bodyDiv w:val="1"/>
      <w:marLeft w:val="0"/>
      <w:marRight w:val="0"/>
      <w:marTop w:val="0"/>
      <w:marBottom w:val="0"/>
      <w:divBdr>
        <w:top w:val="none" w:sz="0" w:space="0" w:color="auto"/>
        <w:left w:val="none" w:sz="0" w:space="0" w:color="auto"/>
        <w:bottom w:val="none" w:sz="0" w:space="0" w:color="auto"/>
        <w:right w:val="none" w:sz="0" w:space="0" w:color="auto"/>
      </w:divBdr>
    </w:div>
    <w:div w:id="1997293479">
      <w:bodyDiv w:val="1"/>
      <w:marLeft w:val="0"/>
      <w:marRight w:val="0"/>
      <w:marTop w:val="0"/>
      <w:marBottom w:val="0"/>
      <w:divBdr>
        <w:top w:val="none" w:sz="0" w:space="0" w:color="auto"/>
        <w:left w:val="none" w:sz="0" w:space="0" w:color="auto"/>
        <w:bottom w:val="none" w:sz="0" w:space="0" w:color="auto"/>
        <w:right w:val="none" w:sz="0" w:space="0" w:color="auto"/>
      </w:divBdr>
    </w:div>
    <w:div w:id="2010671920">
      <w:bodyDiv w:val="1"/>
      <w:marLeft w:val="0"/>
      <w:marRight w:val="0"/>
      <w:marTop w:val="0"/>
      <w:marBottom w:val="0"/>
      <w:divBdr>
        <w:top w:val="none" w:sz="0" w:space="0" w:color="auto"/>
        <w:left w:val="none" w:sz="0" w:space="0" w:color="auto"/>
        <w:bottom w:val="none" w:sz="0" w:space="0" w:color="auto"/>
        <w:right w:val="none" w:sz="0" w:space="0" w:color="auto"/>
      </w:divBdr>
    </w:div>
    <w:div w:id="2012831138">
      <w:bodyDiv w:val="1"/>
      <w:marLeft w:val="0"/>
      <w:marRight w:val="0"/>
      <w:marTop w:val="0"/>
      <w:marBottom w:val="0"/>
      <w:divBdr>
        <w:top w:val="none" w:sz="0" w:space="0" w:color="auto"/>
        <w:left w:val="none" w:sz="0" w:space="0" w:color="auto"/>
        <w:bottom w:val="none" w:sz="0" w:space="0" w:color="auto"/>
        <w:right w:val="none" w:sz="0" w:space="0" w:color="auto"/>
      </w:divBdr>
    </w:div>
    <w:div w:id="2017809116">
      <w:bodyDiv w:val="1"/>
      <w:marLeft w:val="0"/>
      <w:marRight w:val="0"/>
      <w:marTop w:val="0"/>
      <w:marBottom w:val="0"/>
      <w:divBdr>
        <w:top w:val="none" w:sz="0" w:space="0" w:color="auto"/>
        <w:left w:val="none" w:sz="0" w:space="0" w:color="auto"/>
        <w:bottom w:val="none" w:sz="0" w:space="0" w:color="auto"/>
        <w:right w:val="none" w:sz="0" w:space="0" w:color="auto"/>
      </w:divBdr>
    </w:div>
    <w:div w:id="2023697471">
      <w:bodyDiv w:val="1"/>
      <w:marLeft w:val="0"/>
      <w:marRight w:val="0"/>
      <w:marTop w:val="0"/>
      <w:marBottom w:val="0"/>
      <w:divBdr>
        <w:top w:val="none" w:sz="0" w:space="0" w:color="auto"/>
        <w:left w:val="none" w:sz="0" w:space="0" w:color="auto"/>
        <w:bottom w:val="none" w:sz="0" w:space="0" w:color="auto"/>
        <w:right w:val="none" w:sz="0" w:space="0" w:color="auto"/>
      </w:divBdr>
    </w:div>
    <w:div w:id="2028174720">
      <w:bodyDiv w:val="1"/>
      <w:marLeft w:val="0"/>
      <w:marRight w:val="0"/>
      <w:marTop w:val="0"/>
      <w:marBottom w:val="0"/>
      <w:divBdr>
        <w:top w:val="none" w:sz="0" w:space="0" w:color="auto"/>
        <w:left w:val="none" w:sz="0" w:space="0" w:color="auto"/>
        <w:bottom w:val="none" w:sz="0" w:space="0" w:color="auto"/>
        <w:right w:val="none" w:sz="0" w:space="0" w:color="auto"/>
      </w:divBdr>
    </w:div>
    <w:div w:id="2030836752">
      <w:bodyDiv w:val="1"/>
      <w:marLeft w:val="0"/>
      <w:marRight w:val="0"/>
      <w:marTop w:val="0"/>
      <w:marBottom w:val="0"/>
      <w:divBdr>
        <w:top w:val="none" w:sz="0" w:space="0" w:color="auto"/>
        <w:left w:val="none" w:sz="0" w:space="0" w:color="auto"/>
        <w:bottom w:val="none" w:sz="0" w:space="0" w:color="auto"/>
        <w:right w:val="none" w:sz="0" w:space="0" w:color="auto"/>
      </w:divBdr>
    </w:div>
    <w:div w:id="2036539982">
      <w:bodyDiv w:val="1"/>
      <w:marLeft w:val="0"/>
      <w:marRight w:val="0"/>
      <w:marTop w:val="0"/>
      <w:marBottom w:val="0"/>
      <w:divBdr>
        <w:top w:val="none" w:sz="0" w:space="0" w:color="auto"/>
        <w:left w:val="none" w:sz="0" w:space="0" w:color="auto"/>
        <w:bottom w:val="none" w:sz="0" w:space="0" w:color="auto"/>
        <w:right w:val="none" w:sz="0" w:space="0" w:color="auto"/>
      </w:divBdr>
    </w:div>
    <w:div w:id="2038773843">
      <w:bodyDiv w:val="1"/>
      <w:marLeft w:val="0"/>
      <w:marRight w:val="0"/>
      <w:marTop w:val="0"/>
      <w:marBottom w:val="0"/>
      <w:divBdr>
        <w:top w:val="none" w:sz="0" w:space="0" w:color="auto"/>
        <w:left w:val="none" w:sz="0" w:space="0" w:color="auto"/>
        <w:bottom w:val="none" w:sz="0" w:space="0" w:color="auto"/>
        <w:right w:val="none" w:sz="0" w:space="0" w:color="auto"/>
      </w:divBdr>
    </w:div>
    <w:div w:id="2044089469">
      <w:bodyDiv w:val="1"/>
      <w:marLeft w:val="0"/>
      <w:marRight w:val="0"/>
      <w:marTop w:val="0"/>
      <w:marBottom w:val="0"/>
      <w:divBdr>
        <w:top w:val="none" w:sz="0" w:space="0" w:color="auto"/>
        <w:left w:val="none" w:sz="0" w:space="0" w:color="auto"/>
        <w:bottom w:val="none" w:sz="0" w:space="0" w:color="auto"/>
        <w:right w:val="none" w:sz="0" w:space="0" w:color="auto"/>
      </w:divBdr>
    </w:div>
    <w:div w:id="2050493919">
      <w:bodyDiv w:val="1"/>
      <w:marLeft w:val="0"/>
      <w:marRight w:val="0"/>
      <w:marTop w:val="0"/>
      <w:marBottom w:val="0"/>
      <w:divBdr>
        <w:top w:val="none" w:sz="0" w:space="0" w:color="auto"/>
        <w:left w:val="none" w:sz="0" w:space="0" w:color="auto"/>
        <w:bottom w:val="none" w:sz="0" w:space="0" w:color="auto"/>
        <w:right w:val="none" w:sz="0" w:space="0" w:color="auto"/>
      </w:divBdr>
    </w:div>
    <w:div w:id="2054570523">
      <w:bodyDiv w:val="1"/>
      <w:marLeft w:val="0"/>
      <w:marRight w:val="0"/>
      <w:marTop w:val="0"/>
      <w:marBottom w:val="0"/>
      <w:divBdr>
        <w:top w:val="none" w:sz="0" w:space="0" w:color="auto"/>
        <w:left w:val="none" w:sz="0" w:space="0" w:color="auto"/>
        <w:bottom w:val="none" w:sz="0" w:space="0" w:color="auto"/>
        <w:right w:val="none" w:sz="0" w:space="0" w:color="auto"/>
      </w:divBdr>
    </w:div>
    <w:div w:id="2058428991">
      <w:bodyDiv w:val="1"/>
      <w:marLeft w:val="0"/>
      <w:marRight w:val="0"/>
      <w:marTop w:val="0"/>
      <w:marBottom w:val="0"/>
      <w:divBdr>
        <w:top w:val="none" w:sz="0" w:space="0" w:color="auto"/>
        <w:left w:val="none" w:sz="0" w:space="0" w:color="auto"/>
        <w:bottom w:val="none" w:sz="0" w:space="0" w:color="auto"/>
        <w:right w:val="none" w:sz="0" w:space="0" w:color="auto"/>
      </w:divBdr>
    </w:div>
    <w:div w:id="2060008919">
      <w:bodyDiv w:val="1"/>
      <w:marLeft w:val="0"/>
      <w:marRight w:val="0"/>
      <w:marTop w:val="0"/>
      <w:marBottom w:val="0"/>
      <w:divBdr>
        <w:top w:val="none" w:sz="0" w:space="0" w:color="auto"/>
        <w:left w:val="none" w:sz="0" w:space="0" w:color="auto"/>
        <w:bottom w:val="none" w:sz="0" w:space="0" w:color="auto"/>
        <w:right w:val="none" w:sz="0" w:space="0" w:color="auto"/>
      </w:divBdr>
    </w:div>
    <w:div w:id="2062287828">
      <w:bodyDiv w:val="1"/>
      <w:marLeft w:val="0"/>
      <w:marRight w:val="0"/>
      <w:marTop w:val="0"/>
      <w:marBottom w:val="0"/>
      <w:divBdr>
        <w:top w:val="none" w:sz="0" w:space="0" w:color="auto"/>
        <w:left w:val="none" w:sz="0" w:space="0" w:color="auto"/>
        <w:bottom w:val="none" w:sz="0" w:space="0" w:color="auto"/>
        <w:right w:val="none" w:sz="0" w:space="0" w:color="auto"/>
      </w:divBdr>
    </w:div>
    <w:div w:id="2067604999">
      <w:bodyDiv w:val="1"/>
      <w:marLeft w:val="0"/>
      <w:marRight w:val="0"/>
      <w:marTop w:val="0"/>
      <w:marBottom w:val="0"/>
      <w:divBdr>
        <w:top w:val="none" w:sz="0" w:space="0" w:color="auto"/>
        <w:left w:val="none" w:sz="0" w:space="0" w:color="auto"/>
        <w:bottom w:val="none" w:sz="0" w:space="0" w:color="auto"/>
        <w:right w:val="none" w:sz="0" w:space="0" w:color="auto"/>
      </w:divBdr>
    </w:div>
    <w:div w:id="2073309812">
      <w:bodyDiv w:val="1"/>
      <w:marLeft w:val="0"/>
      <w:marRight w:val="0"/>
      <w:marTop w:val="0"/>
      <w:marBottom w:val="0"/>
      <w:divBdr>
        <w:top w:val="none" w:sz="0" w:space="0" w:color="auto"/>
        <w:left w:val="none" w:sz="0" w:space="0" w:color="auto"/>
        <w:bottom w:val="none" w:sz="0" w:space="0" w:color="auto"/>
        <w:right w:val="none" w:sz="0" w:space="0" w:color="auto"/>
      </w:divBdr>
    </w:div>
    <w:div w:id="2073652228">
      <w:bodyDiv w:val="1"/>
      <w:marLeft w:val="0"/>
      <w:marRight w:val="0"/>
      <w:marTop w:val="0"/>
      <w:marBottom w:val="0"/>
      <w:divBdr>
        <w:top w:val="none" w:sz="0" w:space="0" w:color="auto"/>
        <w:left w:val="none" w:sz="0" w:space="0" w:color="auto"/>
        <w:bottom w:val="none" w:sz="0" w:space="0" w:color="auto"/>
        <w:right w:val="none" w:sz="0" w:space="0" w:color="auto"/>
      </w:divBdr>
    </w:div>
    <w:div w:id="2076078677">
      <w:bodyDiv w:val="1"/>
      <w:marLeft w:val="0"/>
      <w:marRight w:val="0"/>
      <w:marTop w:val="0"/>
      <w:marBottom w:val="0"/>
      <w:divBdr>
        <w:top w:val="none" w:sz="0" w:space="0" w:color="auto"/>
        <w:left w:val="none" w:sz="0" w:space="0" w:color="auto"/>
        <w:bottom w:val="none" w:sz="0" w:space="0" w:color="auto"/>
        <w:right w:val="none" w:sz="0" w:space="0" w:color="auto"/>
      </w:divBdr>
    </w:div>
    <w:div w:id="2079936366">
      <w:bodyDiv w:val="1"/>
      <w:marLeft w:val="0"/>
      <w:marRight w:val="0"/>
      <w:marTop w:val="0"/>
      <w:marBottom w:val="0"/>
      <w:divBdr>
        <w:top w:val="none" w:sz="0" w:space="0" w:color="auto"/>
        <w:left w:val="none" w:sz="0" w:space="0" w:color="auto"/>
        <w:bottom w:val="none" w:sz="0" w:space="0" w:color="auto"/>
        <w:right w:val="none" w:sz="0" w:space="0" w:color="auto"/>
      </w:divBdr>
    </w:div>
    <w:div w:id="2083141959">
      <w:bodyDiv w:val="1"/>
      <w:marLeft w:val="0"/>
      <w:marRight w:val="0"/>
      <w:marTop w:val="0"/>
      <w:marBottom w:val="0"/>
      <w:divBdr>
        <w:top w:val="none" w:sz="0" w:space="0" w:color="auto"/>
        <w:left w:val="none" w:sz="0" w:space="0" w:color="auto"/>
        <w:bottom w:val="none" w:sz="0" w:space="0" w:color="auto"/>
        <w:right w:val="none" w:sz="0" w:space="0" w:color="auto"/>
      </w:divBdr>
    </w:div>
    <w:div w:id="2085830744">
      <w:bodyDiv w:val="1"/>
      <w:marLeft w:val="0"/>
      <w:marRight w:val="0"/>
      <w:marTop w:val="0"/>
      <w:marBottom w:val="0"/>
      <w:divBdr>
        <w:top w:val="none" w:sz="0" w:space="0" w:color="auto"/>
        <w:left w:val="none" w:sz="0" w:space="0" w:color="auto"/>
        <w:bottom w:val="none" w:sz="0" w:space="0" w:color="auto"/>
        <w:right w:val="none" w:sz="0" w:space="0" w:color="auto"/>
      </w:divBdr>
    </w:div>
    <w:div w:id="2086297622">
      <w:bodyDiv w:val="1"/>
      <w:marLeft w:val="0"/>
      <w:marRight w:val="0"/>
      <w:marTop w:val="0"/>
      <w:marBottom w:val="0"/>
      <w:divBdr>
        <w:top w:val="none" w:sz="0" w:space="0" w:color="auto"/>
        <w:left w:val="none" w:sz="0" w:space="0" w:color="auto"/>
        <w:bottom w:val="none" w:sz="0" w:space="0" w:color="auto"/>
        <w:right w:val="none" w:sz="0" w:space="0" w:color="auto"/>
      </w:divBdr>
    </w:div>
    <w:div w:id="2087727806">
      <w:bodyDiv w:val="1"/>
      <w:marLeft w:val="0"/>
      <w:marRight w:val="0"/>
      <w:marTop w:val="0"/>
      <w:marBottom w:val="0"/>
      <w:divBdr>
        <w:top w:val="none" w:sz="0" w:space="0" w:color="auto"/>
        <w:left w:val="none" w:sz="0" w:space="0" w:color="auto"/>
        <w:bottom w:val="none" w:sz="0" w:space="0" w:color="auto"/>
        <w:right w:val="none" w:sz="0" w:space="0" w:color="auto"/>
      </w:divBdr>
    </w:div>
    <w:div w:id="2094472525">
      <w:bodyDiv w:val="1"/>
      <w:marLeft w:val="0"/>
      <w:marRight w:val="0"/>
      <w:marTop w:val="0"/>
      <w:marBottom w:val="0"/>
      <w:divBdr>
        <w:top w:val="none" w:sz="0" w:space="0" w:color="auto"/>
        <w:left w:val="none" w:sz="0" w:space="0" w:color="auto"/>
        <w:bottom w:val="none" w:sz="0" w:space="0" w:color="auto"/>
        <w:right w:val="none" w:sz="0" w:space="0" w:color="auto"/>
      </w:divBdr>
    </w:div>
    <w:div w:id="2094928364">
      <w:bodyDiv w:val="1"/>
      <w:marLeft w:val="0"/>
      <w:marRight w:val="0"/>
      <w:marTop w:val="0"/>
      <w:marBottom w:val="0"/>
      <w:divBdr>
        <w:top w:val="none" w:sz="0" w:space="0" w:color="auto"/>
        <w:left w:val="none" w:sz="0" w:space="0" w:color="auto"/>
        <w:bottom w:val="none" w:sz="0" w:space="0" w:color="auto"/>
        <w:right w:val="none" w:sz="0" w:space="0" w:color="auto"/>
      </w:divBdr>
    </w:div>
    <w:div w:id="2123722265">
      <w:bodyDiv w:val="1"/>
      <w:marLeft w:val="0"/>
      <w:marRight w:val="0"/>
      <w:marTop w:val="0"/>
      <w:marBottom w:val="0"/>
      <w:divBdr>
        <w:top w:val="none" w:sz="0" w:space="0" w:color="auto"/>
        <w:left w:val="none" w:sz="0" w:space="0" w:color="auto"/>
        <w:bottom w:val="none" w:sz="0" w:space="0" w:color="auto"/>
        <w:right w:val="none" w:sz="0" w:space="0" w:color="auto"/>
      </w:divBdr>
    </w:div>
    <w:div w:id="2125732993">
      <w:bodyDiv w:val="1"/>
      <w:marLeft w:val="0"/>
      <w:marRight w:val="0"/>
      <w:marTop w:val="0"/>
      <w:marBottom w:val="0"/>
      <w:divBdr>
        <w:top w:val="none" w:sz="0" w:space="0" w:color="auto"/>
        <w:left w:val="none" w:sz="0" w:space="0" w:color="auto"/>
        <w:bottom w:val="none" w:sz="0" w:space="0" w:color="auto"/>
        <w:right w:val="none" w:sz="0" w:space="0" w:color="auto"/>
      </w:divBdr>
    </w:div>
    <w:div w:id="2127964799">
      <w:bodyDiv w:val="1"/>
      <w:marLeft w:val="0"/>
      <w:marRight w:val="0"/>
      <w:marTop w:val="0"/>
      <w:marBottom w:val="0"/>
      <w:divBdr>
        <w:top w:val="none" w:sz="0" w:space="0" w:color="auto"/>
        <w:left w:val="none" w:sz="0" w:space="0" w:color="auto"/>
        <w:bottom w:val="none" w:sz="0" w:space="0" w:color="auto"/>
        <w:right w:val="none" w:sz="0" w:space="0" w:color="auto"/>
      </w:divBdr>
    </w:div>
    <w:div w:id="2132311591">
      <w:bodyDiv w:val="1"/>
      <w:marLeft w:val="0"/>
      <w:marRight w:val="0"/>
      <w:marTop w:val="0"/>
      <w:marBottom w:val="0"/>
      <w:divBdr>
        <w:top w:val="none" w:sz="0" w:space="0" w:color="auto"/>
        <w:left w:val="none" w:sz="0" w:space="0" w:color="auto"/>
        <w:bottom w:val="none" w:sz="0" w:space="0" w:color="auto"/>
        <w:right w:val="none" w:sz="0" w:space="0" w:color="auto"/>
      </w:divBdr>
    </w:div>
    <w:div w:id="2134862665">
      <w:bodyDiv w:val="1"/>
      <w:marLeft w:val="0"/>
      <w:marRight w:val="0"/>
      <w:marTop w:val="0"/>
      <w:marBottom w:val="0"/>
      <w:divBdr>
        <w:top w:val="none" w:sz="0" w:space="0" w:color="auto"/>
        <w:left w:val="none" w:sz="0" w:space="0" w:color="auto"/>
        <w:bottom w:val="none" w:sz="0" w:space="0" w:color="auto"/>
        <w:right w:val="none" w:sz="0" w:space="0" w:color="auto"/>
      </w:divBdr>
    </w:div>
    <w:div w:id="2140222622">
      <w:bodyDiv w:val="1"/>
      <w:marLeft w:val="0"/>
      <w:marRight w:val="0"/>
      <w:marTop w:val="0"/>
      <w:marBottom w:val="0"/>
      <w:divBdr>
        <w:top w:val="none" w:sz="0" w:space="0" w:color="auto"/>
        <w:left w:val="none" w:sz="0" w:space="0" w:color="auto"/>
        <w:bottom w:val="none" w:sz="0" w:space="0" w:color="auto"/>
        <w:right w:val="none" w:sz="0" w:space="0" w:color="auto"/>
      </w:divBdr>
    </w:div>
    <w:div w:id="21428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http://agrobk.ru/wp-content/uploads/myasopticy.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D:\&#1051;&#1102;&#1076;&#1084;&#1080;&#1083;&#1072;\&#1056;&#1072;&#1073;&#1086;&#1090;&#1099;\&#1041;&#1080;&#1079;&#1085;&#1077;&#1089;-&#1087;&#1083;&#1072;&#1085;&#1099;\&#1048;&#1085;&#1076;&#1077;&#1081;&#1082;&#1072;\&#1048;&#1085;&#1076;&#1077;&#1081;&#1082;&#1072;%20&#1051;&#1072;&#1088;&#1080;&#1089;&#1072;%20&#1042;\Raschet%20ver.3.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476190476190488E-2"/>
          <c:y val="9.2526690391459096E-2"/>
          <c:w val="0.88928571428571423"/>
          <c:h val="0.6761565836298935"/>
        </c:manualLayout>
      </c:layout>
      <c:lineChart>
        <c:grouping val="standard"/>
        <c:varyColors val="0"/>
        <c:ser>
          <c:idx val="0"/>
          <c:order val="0"/>
          <c:tx>
            <c:strRef>
              <c:f>Безубыточность!$B$31</c:f>
              <c:strCache>
                <c:ptCount val="1"/>
                <c:pt idx="0">
                  <c:v>Выручка от продаж</c:v>
                </c:pt>
              </c:strCache>
            </c:strRef>
          </c:tx>
          <c:spPr>
            <a:ln w="25400">
              <a:solidFill>
                <a:srgbClr val="FF0000"/>
              </a:solidFill>
              <a:prstDash val="solid"/>
            </a:ln>
          </c:spPr>
          <c:marker>
            <c:symbol val="none"/>
          </c:marker>
          <c:cat>
            <c:numRef>
              <c:f>Безубыточность!$C$30:$M$30</c:f>
              <c:numCache>
                <c:formatCode>0%</c:formatCode>
                <c:ptCount val="11"/>
                <c:pt idx="0">
                  <c:v>0</c:v>
                </c:pt>
                <c:pt idx="1">
                  <c:v>0.1</c:v>
                </c:pt>
                <c:pt idx="2">
                  <c:v>0.2</c:v>
                </c:pt>
                <c:pt idx="3">
                  <c:v>0.3</c:v>
                </c:pt>
                <c:pt idx="4">
                  <c:v>0.4</c:v>
                </c:pt>
                <c:pt idx="5">
                  <c:v>0.5</c:v>
                </c:pt>
                <c:pt idx="6">
                  <c:v>0.6</c:v>
                </c:pt>
                <c:pt idx="7">
                  <c:v>0.7</c:v>
                </c:pt>
                <c:pt idx="8">
                  <c:v>0.8</c:v>
                </c:pt>
                <c:pt idx="9">
                  <c:v>0.9</c:v>
                </c:pt>
                <c:pt idx="10">
                  <c:v>1</c:v>
                </c:pt>
              </c:numCache>
            </c:numRef>
          </c:cat>
          <c:val>
            <c:numRef>
              <c:f>Безубыточность!$C$31:$M$31</c:f>
              <c:numCache>
                <c:formatCode>0</c:formatCode>
                <c:ptCount val="11"/>
                <c:pt idx="0">
                  <c:v>0</c:v>
                </c:pt>
                <c:pt idx="1">
                  <c:v>1078.2221584355339</c:v>
                </c:pt>
                <c:pt idx="2">
                  <c:v>2156.4443168710677</c:v>
                </c:pt>
                <c:pt idx="3">
                  <c:v>3234.6664753066011</c:v>
                </c:pt>
                <c:pt idx="4">
                  <c:v>4312.8886337421354</c:v>
                </c:pt>
                <c:pt idx="5">
                  <c:v>5391.1107921776684</c:v>
                </c:pt>
                <c:pt idx="6">
                  <c:v>6469.3329506132022</c:v>
                </c:pt>
                <c:pt idx="7">
                  <c:v>7547.5551090487352</c:v>
                </c:pt>
                <c:pt idx="8">
                  <c:v>8625.7772674842709</c:v>
                </c:pt>
                <c:pt idx="9">
                  <c:v>9703.9994259198047</c:v>
                </c:pt>
                <c:pt idx="10">
                  <c:v>10782.221584355337</c:v>
                </c:pt>
              </c:numCache>
            </c:numRef>
          </c:val>
          <c:smooth val="0"/>
        </c:ser>
        <c:ser>
          <c:idx val="1"/>
          <c:order val="1"/>
          <c:tx>
            <c:strRef>
              <c:f>Безубыточность!$B$32</c:f>
              <c:strCache>
                <c:ptCount val="1"/>
                <c:pt idx="0">
                  <c:v>Постоянные+переменные</c:v>
                </c:pt>
              </c:strCache>
            </c:strRef>
          </c:tx>
          <c:spPr>
            <a:ln w="25400">
              <a:solidFill>
                <a:srgbClr val="0000FF"/>
              </a:solidFill>
              <a:prstDash val="solid"/>
            </a:ln>
          </c:spPr>
          <c:marker>
            <c:symbol val="none"/>
          </c:marker>
          <c:cat>
            <c:numRef>
              <c:f>Безубыточность!$C$30:$M$30</c:f>
              <c:numCache>
                <c:formatCode>0%</c:formatCode>
                <c:ptCount val="11"/>
                <c:pt idx="0">
                  <c:v>0</c:v>
                </c:pt>
                <c:pt idx="1">
                  <c:v>0.1</c:v>
                </c:pt>
                <c:pt idx="2">
                  <c:v>0.2</c:v>
                </c:pt>
                <c:pt idx="3">
                  <c:v>0.3</c:v>
                </c:pt>
                <c:pt idx="4">
                  <c:v>0.4</c:v>
                </c:pt>
                <c:pt idx="5">
                  <c:v>0.5</c:v>
                </c:pt>
                <c:pt idx="6">
                  <c:v>0.6</c:v>
                </c:pt>
                <c:pt idx="7">
                  <c:v>0.7</c:v>
                </c:pt>
                <c:pt idx="8">
                  <c:v>0.8</c:v>
                </c:pt>
                <c:pt idx="9">
                  <c:v>0.9</c:v>
                </c:pt>
                <c:pt idx="10">
                  <c:v>1</c:v>
                </c:pt>
              </c:numCache>
            </c:numRef>
          </c:cat>
          <c:val>
            <c:numRef>
              <c:f>Безубыточность!$C$32:$M$32</c:f>
              <c:numCache>
                <c:formatCode>0</c:formatCode>
                <c:ptCount val="11"/>
                <c:pt idx="0">
                  <c:v>1671.7503326030976</c:v>
                </c:pt>
                <c:pt idx="1">
                  <c:v>2206.5445882815052</c:v>
                </c:pt>
                <c:pt idx="2">
                  <c:v>2741.338843959913</c:v>
                </c:pt>
                <c:pt idx="3">
                  <c:v>3276.1330996383203</c:v>
                </c:pt>
                <c:pt idx="4">
                  <c:v>3810.9273553167277</c:v>
                </c:pt>
                <c:pt idx="5">
                  <c:v>4345.7216109951351</c:v>
                </c:pt>
                <c:pt idx="6">
                  <c:v>4880.5158666735424</c:v>
                </c:pt>
                <c:pt idx="7">
                  <c:v>5415.3101223519498</c:v>
                </c:pt>
                <c:pt idx="8">
                  <c:v>5950.104378030358</c:v>
                </c:pt>
                <c:pt idx="9">
                  <c:v>6484.8986337087654</c:v>
                </c:pt>
                <c:pt idx="10">
                  <c:v>7019.6928893871727</c:v>
                </c:pt>
              </c:numCache>
            </c:numRef>
          </c:val>
          <c:smooth val="0"/>
        </c:ser>
        <c:ser>
          <c:idx val="2"/>
          <c:order val="2"/>
          <c:tx>
            <c:strRef>
              <c:f>Безубыточность!$B$33</c:f>
              <c:strCache>
                <c:ptCount val="1"/>
                <c:pt idx="0">
                  <c:v>Постоянные затраты</c:v>
                </c:pt>
              </c:strCache>
            </c:strRef>
          </c:tx>
          <c:spPr>
            <a:ln w="25400">
              <a:solidFill>
                <a:srgbClr val="008000"/>
              </a:solidFill>
              <a:prstDash val="solid"/>
            </a:ln>
          </c:spPr>
          <c:marker>
            <c:symbol val="none"/>
          </c:marker>
          <c:cat>
            <c:numRef>
              <c:f>Безубыточность!$C$30:$M$30</c:f>
              <c:numCache>
                <c:formatCode>0%</c:formatCode>
                <c:ptCount val="11"/>
                <c:pt idx="0">
                  <c:v>0</c:v>
                </c:pt>
                <c:pt idx="1">
                  <c:v>0.1</c:v>
                </c:pt>
                <c:pt idx="2">
                  <c:v>0.2</c:v>
                </c:pt>
                <c:pt idx="3">
                  <c:v>0.3</c:v>
                </c:pt>
                <c:pt idx="4">
                  <c:v>0.4</c:v>
                </c:pt>
                <c:pt idx="5">
                  <c:v>0.5</c:v>
                </c:pt>
                <c:pt idx="6">
                  <c:v>0.6</c:v>
                </c:pt>
                <c:pt idx="7">
                  <c:v>0.7</c:v>
                </c:pt>
                <c:pt idx="8">
                  <c:v>0.8</c:v>
                </c:pt>
                <c:pt idx="9">
                  <c:v>0.9</c:v>
                </c:pt>
                <c:pt idx="10">
                  <c:v>1</c:v>
                </c:pt>
              </c:numCache>
            </c:numRef>
          </c:cat>
          <c:val>
            <c:numRef>
              <c:f>Безубыточность!$C$33:$M$33</c:f>
              <c:numCache>
                <c:formatCode>0</c:formatCode>
                <c:ptCount val="11"/>
                <c:pt idx="0">
                  <c:v>1671.7503326030976</c:v>
                </c:pt>
                <c:pt idx="1">
                  <c:v>1671.7503326030976</c:v>
                </c:pt>
                <c:pt idx="2">
                  <c:v>1671.7503326030976</c:v>
                </c:pt>
                <c:pt idx="3">
                  <c:v>1671.7503326030976</c:v>
                </c:pt>
                <c:pt idx="4">
                  <c:v>1671.7503326030976</c:v>
                </c:pt>
                <c:pt idx="5">
                  <c:v>1671.7503326030976</c:v>
                </c:pt>
                <c:pt idx="6">
                  <c:v>1671.7503326030976</c:v>
                </c:pt>
                <c:pt idx="7">
                  <c:v>1671.7503326030976</c:v>
                </c:pt>
                <c:pt idx="8">
                  <c:v>1671.7503326030976</c:v>
                </c:pt>
                <c:pt idx="9">
                  <c:v>1671.7503326030976</c:v>
                </c:pt>
                <c:pt idx="10">
                  <c:v>1671.7503326030976</c:v>
                </c:pt>
              </c:numCache>
            </c:numRef>
          </c:val>
          <c:smooth val="0"/>
        </c:ser>
        <c:dLbls>
          <c:showLegendKey val="0"/>
          <c:showVal val="0"/>
          <c:showCatName val="0"/>
          <c:showSerName val="0"/>
          <c:showPercent val="0"/>
          <c:showBubbleSize val="0"/>
        </c:dLbls>
        <c:smooth val="0"/>
        <c:axId val="747817088"/>
        <c:axId val="747808928"/>
      </c:lineChart>
      <c:catAx>
        <c:axId val="747817088"/>
        <c:scaling>
          <c:orientation val="minMax"/>
        </c:scaling>
        <c:delete val="0"/>
        <c:axPos val="b"/>
        <c:majorGridlines>
          <c:spPr>
            <a:ln>
              <a:prstDash val="sysDot"/>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747808928"/>
        <c:crosses val="autoZero"/>
        <c:auto val="1"/>
        <c:lblAlgn val="ctr"/>
        <c:lblOffset val="100"/>
        <c:tickLblSkip val="1"/>
        <c:tickMarkSkip val="1"/>
        <c:noMultiLvlLbl val="0"/>
      </c:catAx>
      <c:valAx>
        <c:axId val="747808928"/>
        <c:scaling>
          <c:orientation val="minMax"/>
        </c:scaling>
        <c:delete val="0"/>
        <c:axPos val="l"/>
        <c:majorGridlines>
          <c:spPr>
            <a:ln w="3175">
              <a:solidFill>
                <a:srgbClr val="000000"/>
              </a:solidFill>
              <a:prstDash val="sysDot"/>
            </a:ln>
          </c:spPr>
        </c:majorGridlines>
        <c:numFmt formatCode="0" sourceLinked="1"/>
        <c:majorTickMark val="out"/>
        <c:minorTickMark val="none"/>
        <c:tickLblPos val="nextTo"/>
        <c:spPr>
          <a:ln w="3175">
            <a:solidFill>
              <a:srgbClr val="000000"/>
            </a:solidFill>
            <a:prstDash val="sysDot"/>
          </a:ln>
        </c:spPr>
        <c:txPr>
          <a:bodyPr rot="0" vert="horz"/>
          <a:lstStyle/>
          <a:p>
            <a:pPr>
              <a:defRPr sz="1000" b="0" i="0" u="none" strike="noStrike" baseline="0">
                <a:solidFill>
                  <a:srgbClr val="000000"/>
                </a:solidFill>
                <a:latin typeface="Arial"/>
                <a:ea typeface="Arial"/>
                <a:cs typeface="Arial"/>
              </a:defRPr>
            </a:pPr>
            <a:endParaRPr lang="ru-RU"/>
          </a:p>
        </c:txPr>
        <c:crossAx val="747817088"/>
        <c:crosses val="autoZero"/>
        <c:crossBetween val="between"/>
      </c:valAx>
      <c:spPr>
        <a:noFill/>
        <a:ln w="25400">
          <a:noFill/>
        </a:ln>
      </c:spPr>
    </c:plotArea>
    <c:legend>
      <c:legendPos val="r"/>
      <c:layout>
        <c:manualLayout>
          <c:xMode val="edge"/>
          <c:yMode val="edge"/>
          <c:x val="7.1633237822349566E-2"/>
          <c:y val="0.91249999999999998"/>
          <c:w val="0.92263610315186251"/>
          <c:h val="6.25E-2"/>
        </c:manualLayout>
      </c:layout>
      <c:overlay val="0"/>
      <c:spPr>
        <a:solidFill>
          <a:srgbClr val="FFFFFF"/>
        </a:solidFill>
        <a:ln w="25400">
          <a:noFill/>
        </a:ln>
      </c:spPr>
      <c:txPr>
        <a:bodyPr/>
        <a:lstStyle/>
        <a:p>
          <a:pPr>
            <a:defRPr sz="845"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4</Pages>
  <Words>574</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4377</CharactersWithSpaces>
  <SharedDoc>false</SharedDoc>
  <HLinks>
    <vt:vector size="222" baseType="variant">
      <vt:variant>
        <vt:i4>7143483</vt:i4>
      </vt:variant>
      <vt:variant>
        <vt:i4>159</vt:i4>
      </vt:variant>
      <vt:variant>
        <vt:i4>0</vt:i4>
      </vt:variant>
      <vt:variant>
        <vt:i4>5</vt:i4>
      </vt:variant>
      <vt:variant>
        <vt:lpwstr>http://urozhai.ru/</vt:lpwstr>
      </vt:variant>
      <vt:variant>
        <vt:lpwstr/>
      </vt:variant>
      <vt:variant>
        <vt:i4>1310773</vt:i4>
      </vt:variant>
      <vt:variant>
        <vt:i4>156</vt:i4>
      </vt:variant>
      <vt:variant>
        <vt:i4>0</vt:i4>
      </vt:variant>
      <vt:variant>
        <vt:i4>5</vt:i4>
      </vt:variant>
      <vt:variant>
        <vt:lpwstr>mailto:repnikov@urozhai.ru</vt:lpwstr>
      </vt:variant>
      <vt:variant>
        <vt:lpwstr/>
      </vt:variant>
      <vt:variant>
        <vt:i4>2031650</vt:i4>
      </vt:variant>
      <vt:variant>
        <vt:i4>153</vt:i4>
      </vt:variant>
      <vt:variant>
        <vt:i4>0</vt:i4>
      </vt:variant>
      <vt:variant>
        <vt:i4>5</vt:i4>
      </vt:variant>
      <vt:variant>
        <vt:lpwstr>mailto:info@urozhai.ru</vt:lpwstr>
      </vt:variant>
      <vt:variant>
        <vt:lpwstr/>
      </vt:variant>
      <vt:variant>
        <vt:i4>2752615</vt:i4>
      </vt:variant>
      <vt:variant>
        <vt:i4>150</vt:i4>
      </vt:variant>
      <vt:variant>
        <vt:i4>0</vt:i4>
      </vt:variant>
      <vt:variant>
        <vt:i4>5</vt:i4>
      </vt:variant>
      <vt:variant>
        <vt:lpwstr>http://www.hisprof.com/</vt:lpwstr>
      </vt:variant>
      <vt:variant>
        <vt:lpwstr/>
      </vt:variant>
      <vt:variant>
        <vt:i4>5308501</vt:i4>
      </vt:variant>
      <vt:variant>
        <vt:i4>147</vt:i4>
      </vt:variant>
      <vt:variant>
        <vt:i4>0</vt:i4>
      </vt:variant>
      <vt:variant>
        <vt:i4>5</vt:i4>
      </vt:variant>
      <vt:variant>
        <vt:lpwstr>http://www.meyn.com/</vt:lpwstr>
      </vt:variant>
      <vt:variant>
        <vt:lpwstr/>
      </vt:variant>
      <vt:variant>
        <vt:i4>6488182</vt:i4>
      </vt:variant>
      <vt:variant>
        <vt:i4>144</vt:i4>
      </vt:variant>
      <vt:variant>
        <vt:i4>0</vt:i4>
      </vt:variant>
      <vt:variant>
        <vt:i4>5</vt:i4>
      </vt:variant>
      <vt:variant>
        <vt:lpwstr>http://www.emf.de/</vt:lpwstr>
      </vt:variant>
      <vt:variant>
        <vt:lpwstr/>
      </vt:variant>
      <vt:variant>
        <vt:i4>6684795</vt:i4>
      </vt:variant>
      <vt:variant>
        <vt:i4>141</vt:i4>
      </vt:variant>
      <vt:variant>
        <vt:i4>0</vt:i4>
      </vt:variant>
      <vt:variant>
        <vt:i4>5</vt:i4>
      </vt:variant>
      <vt:variant>
        <vt:lpwstr>http://www.bigdutchman.ru/</vt:lpwstr>
      </vt:variant>
      <vt:variant>
        <vt:lpwstr/>
      </vt:variant>
      <vt:variant>
        <vt:i4>327741</vt:i4>
      </vt:variant>
      <vt:variant>
        <vt:i4>138</vt:i4>
      </vt:variant>
      <vt:variant>
        <vt:i4>0</vt:i4>
      </vt:variant>
      <vt:variant>
        <vt:i4>5</vt:i4>
      </vt:variant>
      <vt:variant>
        <vt:lpwstr>mailto:big@bigdutchman.r</vt:lpwstr>
      </vt:variant>
      <vt:variant>
        <vt:lpwstr/>
      </vt:variant>
      <vt:variant>
        <vt:i4>7405661</vt:i4>
      </vt:variant>
      <vt:variant>
        <vt:i4>135</vt:i4>
      </vt:variant>
      <vt:variant>
        <vt:i4>0</vt:i4>
      </vt:variant>
      <vt:variant>
        <vt:i4>5</vt:i4>
      </vt:variant>
      <vt:variant>
        <vt:lpwstr>mailto:info@fieng.ru</vt:lpwstr>
      </vt:variant>
      <vt:variant>
        <vt:lpwstr/>
      </vt:variant>
      <vt:variant>
        <vt:i4>983046</vt:i4>
      </vt:variant>
      <vt:variant>
        <vt:i4>132</vt:i4>
      </vt:variant>
      <vt:variant>
        <vt:i4>0</vt:i4>
      </vt:variant>
      <vt:variant>
        <vt:i4>5</vt:i4>
      </vt:variant>
      <vt:variant>
        <vt:lpwstr>mailto:sergey_vik@mail.ru</vt:lpwstr>
      </vt:variant>
      <vt:variant>
        <vt:lpwstr/>
      </vt:variant>
      <vt:variant>
        <vt:i4>524386</vt:i4>
      </vt:variant>
      <vt:variant>
        <vt:i4>129</vt:i4>
      </vt:variant>
      <vt:variant>
        <vt:i4>0</vt:i4>
      </vt:variant>
      <vt:variant>
        <vt:i4>5</vt:i4>
      </vt:variant>
      <vt:variant>
        <vt:lpwstr>mailto:zao@strinds.spb.ru</vt:lpwstr>
      </vt:variant>
      <vt:variant>
        <vt:lpwstr/>
      </vt:variant>
      <vt:variant>
        <vt:i4>1703994</vt:i4>
      </vt:variant>
      <vt:variant>
        <vt:i4>122</vt:i4>
      </vt:variant>
      <vt:variant>
        <vt:i4>0</vt:i4>
      </vt:variant>
      <vt:variant>
        <vt:i4>5</vt:i4>
      </vt:variant>
      <vt:variant>
        <vt:lpwstr/>
      </vt:variant>
      <vt:variant>
        <vt:lpwstr>_Toc428418735</vt:lpwstr>
      </vt:variant>
      <vt:variant>
        <vt:i4>1703994</vt:i4>
      </vt:variant>
      <vt:variant>
        <vt:i4>116</vt:i4>
      </vt:variant>
      <vt:variant>
        <vt:i4>0</vt:i4>
      </vt:variant>
      <vt:variant>
        <vt:i4>5</vt:i4>
      </vt:variant>
      <vt:variant>
        <vt:lpwstr/>
      </vt:variant>
      <vt:variant>
        <vt:lpwstr>_Toc428418734</vt:lpwstr>
      </vt:variant>
      <vt:variant>
        <vt:i4>1703994</vt:i4>
      </vt:variant>
      <vt:variant>
        <vt:i4>110</vt:i4>
      </vt:variant>
      <vt:variant>
        <vt:i4>0</vt:i4>
      </vt:variant>
      <vt:variant>
        <vt:i4>5</vt:i4>
      </vt:variant>
      <vt:variant>
        <vt:lpwstr/>
      </vt:variant>
      <vt:variant>
        <vt:lpwstr>_Toc428418732</vt:lpwstr>
      </vt:variant>
      <vt:variant>
        <vt:i4>1703994</vt:i4>
      </vt:variant>
      <vt:variant>
        <vt:i4>104</vt:i4>
      </vt:variant>
      <vt:variant>
        <vt:i4>0</vt:i4>
      </vt:variant>
      <vt:variant>
        <vt:i4>5</vt:i4>
      </vt:variant>
      <vt:variant>
        <vt:lpwstr/>
      </vt:variant>
      <vt:variant>
        <vt:lpwstr>_Toc428418731</vt:lpwstr>
      </vt:variant>
      <vt:variant>
        <vt:i4>1703994</vt:i4>
      </vt:variant>
      <vt:variant>
        <vt:i4>98</vt:i4>
      </vt:variant>
      <vt:variant>
        <vt:i4>0</vt:i4>
      </vt:variant>
      <vt:variant>
        <vt:i4>5</vt:i4>
      </vt:variant>
      <vt:variant>
        <vt:lpwstr/>
      </vt:variant>
      <vt:variant>
        <vt:lpwstr>_Toc428418730</vt:lpwstr>
      </vt:variant>
      <vt:variant>
        <vt:i4>1769530</vt:i4>
      </vt:variant>
      <vt:variant>
        <vt:i4>92</vt:i4>
      </vt:variant>
      <vt:variant>
        <vt:i4>0</vt:i4>
      </vt:variant>
      <vt:variant>
        <vt:i4>5</vt:i4>
      </vt:variant>
      <vt:variant>
        <vt:lpwstr/>
      </vt:variant>
      <vt:variant>
        <vt:lpwstr>_Toc428418729</vt:lpwstr>
      </vt:variant>
      <vt:variant>
        <vt:i4>1769530</vt:i4>
      </vt:variant>
      <vt:variant>
        <vt:i4>86</vt:i4>
      </vt:variant>
      <vt:variant>
        <vt:i4>0</vt:i4>
      </vt:variant>
      <vt:variant>
        <vt:i4>5</vt:i4>
      </vt:variant>
      <vt:variant>
        <vt:lpwstr/>
      </vt:variant>
      <vt:variant>
        <vt:lpwstr>_Toc428418728</vt:lpwstr>
      </vt:variant>
      <vt:variant>
        <vt:i4>1769530</vt:i4>
      </vt:variant>
      <vt:variant>
        <vt:i4>80</vt:i4>
      </vt:variant>
      <vt:variant>
        <vt:i4>0</vt:i4>
      </vt:variant>
      <vt:variant>
        <vt:i4>5</vt:i4>
      </vt:variant>
      <vt:variant>
        <vt:lpwstr/>
      </vt:variant>
      <vt:variant>
        <vt:lpwstr>_Toc428418727</vt:lpwstr>
      </vt:variant>
      <vt:variant>
        <vt:i4>1769530</vt:i4>
      </vt:variant>
      <vt:variant>
        <vt:i4>74</vt:i4>
      </vt:variant>
      <vt:variant>
        <vt:i4>0</vt:i4>
      </vt:variant>
      <vt:variant>
        <vt:i4>5</vt:i4>
      </vt:variant>
      <vt:variant>
        <vt:lpwstr/>
      </vt:variant>
      <vt:variant>
        <vt:lpwstr>_Toc428418726</vt:lpwstr>
      </vt:variant>
      <vt:variant>
        <vt:i4>1769530</vt:i4>
      </vt:variant>
      <vt:variant>
        <vt:i4>68</vt:i4>
      </vt:variant>
      <vt:variant>
        <vt:i4>0</vt:i4>
      </vt:variant>
      <vt:variant>
        <vt:i4>5</vt:i4>
      </vt:variant>
      <vt:variant>
        <vt:lpwstr/>
      </vt:variant>
      <vt:variant>
        <vt:lpwstr>_Toc428418725</vt:lpwstr>
      </vt:variant>
      <vt:variant>
        <vt:i4>1769530</vt:i4>
      </vt:variant>
      <vt:variant>
        <vt:i4>62</vt:i4>
      </vt:variant>
      <vt:variant>
        <vt:i4>0</vt:i4>
      </vt:variant>
      <vt:variant>
        <vt:i4>5</vt:i4>
      </vt:variant>
      <vt:variant>
        <vt:lpwstr/>
      </vt:variant>
      <vt:variant>
        <vt:lpwstr>_Toc428418724</vt:lpwstr>
      </vt:variant>
      <vt:variant>
        <vt:i4>1769530</vt:i4>
      </vt:variant>
      <vt:variant>
        <vt:i4>56</vt:i4>
      </vt:variant>
      <vt:variant>
        <vt:i4>0</vt:i4>
      </vt:variant>
      <vt:variant>
        <vt:i4>5</vt:i4>
      </vt:variant>
      <vt:variant>
        <vt:lpwstr/>
      </vt:variant>
      <vt:variant>
        <vt:lpwstr>_Toc428418723</vt:lpwstr>
      </vt:variant>
      <vt:variant>
        <vt:i4>1769530</vt:i4>
      </vt:variant>
      <vt:variant>
        <vt:i4>50</vt:i4>
      </vt:variant>
      <vt:variant>
        <vt:i4>0</vt:i4>
      </vt:variant>
      <vt:variant>
        <vt:i4>5</vt:i4>
      </vt:variant>
      <vt:variant>
        <vt:lpwstr/>
      </vt:variant>
      <vt:variant>
        <vt:lpwstr>_Toc428418722</vt:lpwstr>
      </vt:variant>
      <vt:variant>
        <vt:i4>1769530</vt:i4>
      </vt:variant>
      <vt:variant>
        <vt:i4>44</vt:i4>
      </vt:variant>
      <vt:variant>
        <vt:i4>0</vt:i4>
      </vt:variant>
      <vt:variant>
        <vt:i4>5</vt:i4>
      </vt:variant>
      <vt:variant>
        <vt:lpwstr/>
      </vt:variant>
      <vt:variant>
        <vt:lpwstr>_Toc428418721</vt:lpwstr>
      </vt:variant>
      <vt:variant>
        <vt:i4>1769530</vt:i4>
      </vt:variant>
      <vt:variant>
        <vt:i4>38</vt:i4>
      </vt:variant>
      <vt:variant>
        <vt:i4>0</vt:i4>
      </vt:variant>
      <vt:variant>
        <vt:i4>5</vt:i4>
      </vt:variant>
      <vt:variant>
        <vt:lpwstr/>
      </vt:variant>
      <vt:variant>
        <vt:lpwstr>_Toc428418720</vt:lpwstr>
      </vt:variant>
      <vt:variant>
        <vt:i4>1572922</vt:i4>
      </vt:variant>
      <vt:variant>
        <vt:i4>32</vt:i4>
      </vt:variant>
      <vt:variant>
        <vt:i4>0</vt:i4>
      </vt:variant>
      <vt:variant>
        <vt:i4>5</vt:i4>
      </vt:variant>
      <vt:variant>
        <vt:lpwstr/>
      </vt:variant>
      <vt:variant>
        <vt:lpwstr>_Toc428418719</vt:lpwstr>
      </vt:variant>
      <vt:variant>
        <vt:i4>1572922</vt:i4>
      </vt:variant>
      <vt:variant>
        <vt:i4>26</vt:i4>
      </vt:variant>
      <vt:variant>
        <vt:i4>0</vt:i4>
      </vt:variant>
      <vt:variant>
        <vt:i4>5</vt:i4>
      </vt:variant>
      <vt:variant>
        <vt:lpwstr/>
      </vt:variant>
      <vt:variant>
        <vt:lpwstr>_Toc428418718</vt:lpwstr>
      </vt:variant>
      <vt:variant>
        <vt:i4>1572922</vt:i4>
      </vt:variant>
      <vt:variant>
        <vt:i4>20</vt:i4>
      </vt:variant>
      <vt:variant>
        <vt:i4>0</vt:i4>
      </vt:variant>
      <vt:variant>
        <vt:i4>5</vt:i4>
      </vt:variant>
      <vt:variant>
        <vt:lpwstr/>
      </vt:variant>
      <vt:variant>
        <vt:lpwstr>_Toc428418717</vt:lpwstr>
      </vt:variant>
      <vt:variant>
        <vt:i4>1572922</vt:i4>
      </vt:variant>
      <vt:variant>
        <vt:i4>14</vt:i4>
      </vt:variant>
      <vt:variant>
        <vt:i4>0</vt:i4>
      </vt:variant>
      <vt:variant>
        <vt:i4>5</vt:i4>
      </vt:variant>
      <vt:variant>
        <vt:lpwstr/>
      </vt:variant>
      <vt:variant>
        <vt:lpwstr>_Toc428418716</vt:lpwstr>
      </vt:variant>
      <vt:variant>
        <vt:i4>1572922</vt:i4>
      </vt:variant>
      <vt:variant>
        <vt:i4>8</vt:i4>
      </vt:variant>
      <vt:variant>
        <vt:i4>0</vt:i4>
      </vt:variant>
      <vt:variant>
        <vt:i4>5</vt:i4>
      </vt:variant>
      <vt:variant>
        <vt:lpwstr/>
      </vt:variant>
      <vt:variant>
        <vt:lpwstr>_Toc428418715</vt:lpwstr>
      </vt:variant>
      <vt:variant>
        <vt:i4>1572922</vt:i4>
      </vt:variant>
      <vt:variant>
        <vt:i4>2</vt:i4>
      </vt:variant>
      <vt:variant>
        <vt:i4>0</vt:i4>
      </vt:variant>
      <vt:variant>
        <vt:i4>5</vt:i4>
      </vt:variant>
      <vt:variant>
        <vt:lpwstr/>
      </vt:variant>
      <vt:variant>
        <vt:lpwstr>_Toc428418714</vt:lpwstr>
      </vt:variant>
      <vt:variant>
        <vt:i4>4456476</vt:i4>
      </vt:variant>
      <vt:variant>
        <vt:i4>0</vt:i4>
      </vt:variant>
      <vt:variant>
        <vt:i4>0</vt:i4>
      </vt:variant>
      <vt:variant>
        <vt:i4>5</vt:i4>
      </vt:variant>
      <vt:variant>
        <vt:lpwstr>https://www.bigdutchman.ru/ru/kompanija/o-nas/cifry.html</vt:lpwstr>
      </vt:variant>
      <vt:variant>
        <vt:lpwstr/>
      </vt:variant>
      <vt:variant>
        <vt:i4>3276922</vt:i4>
      </vt:variant>
      <vt:variant>
        <vt:i4>-1</vt:i4>
      </vt:variant>
      <vt:variant>
        <vt:i4>6672</vt:i4>
      </vt:variant>
      <vt:variant>
        <vt:i4>1</vt:i4>
      </vt:variant>
      <vt:variant>
        <vt:lpwstr>http://agrobk.ru/wp-content/uploads/myasopticy.jpg</vt:lpwstr>
      </vt:variant>
      <vt:variant>
        <vt:lpwstr/>
      </vt:variant>
      <vt:variant>
        <vt:i4>131102</vt:i4>
      </vt:variant>
      <vt:variant>
        <vt:i4>-1</vt:i4>
      </vt:variant>
      <vt:variant>
        <vt:i4>6702</vt:i4>
      </vt:variant>
      <vt:variant>
        <vt:i4>1</vt:i4>
      </vt:variant>
      <vt:variant>
        <vt:lpwstr>http://s019.radikal.ru/i632/1204/50/98978617b3c4.png</vt:lpwstr>
      </vt:variant>
      <vt:variant>
        <vt:lpwstr/>
      </vt:variant>
      <vt:variant>
        <vt:i4>4980747</vt:i4>
      </vt:variant>
      <vt:variant>
        <vt:i4>-1</vt:i4>
      </vt:variant>
      <vt:variant>
        <vt:i4>6706</vt:i4>
      </vt:variant>
      <vt:variant>
        <vt:i4>1</vt:i4>
      </vt:variant>
      <vt:variant>
        <vt:lpwstr>http://48.img.avito.st/640x480/1822944848.jpg</vt:lpwstr>
      </vt:variant>
      <vt:variant>
        <vt:lpwstr/>
      </vt:variant>
      <vt:variant>
        <vt:i4>4718599</vt:i4>
      </vt:variant>
      <vt:variant>
        <vt:i4>-1</vt:i4>
      </vt:variant>
      <vt:variant>
        <vt:i4>6708</vt:i4>
      </vt:variant>
      <vt:variant>
        <vt:i4>1</vt:i4>
      </vt:variant>
      <vt:variant>
        <vt:lpwstr>http://16.img.avito.st/640x480/1485635816.jpg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Igor Orlov</dc:creator>
  <cp:keywords/>
  <cp:lastModifiedBy>marina</cp:lastModifiedBy>
  <cp:revision>3</cp:revision>
  <cp:lastPrinted>2015-08-27T14:36:00Z</cp:lastPrinted>
  <dcterms:created xsi:type="dcterms:W3CDTF">2017-05-15T05:42:00Z</dcterms:created>
  <dcterms:modified xsi:type="dcterms:W3CDTF">2017-05-15T17:48:00Z</dcterms:modified>
</cp:coreProperties>
</file>